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A708" w14:textId="77777777" w:rsidR="0044264B" w:rsidRDefault="0044264B" w:rsidP="000804ED">
      <w:pPr>
        <w:pStyle w:val="Nagwek1"/>
        <w:rPr>
          <w:rFonts w:eastAsia="Times New Roman"/>
          <w:lang w:eastAsia="pl-PL"/>
        </w:rPr>
      </w:pPr>
      <w:bookmarkStart w:id="0" w:name="_GoBack"/>
      <w:bookmarkEnd w:id="0"/>
    </w:p>
    <w:p w14:paraId="70C49979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4140A04E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07F8D595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6B963827" w14:textId="77777777" w:rsidR="0044264B" w:rsidRDefault="0044264B" w:rsidP="0044264B">
      <w:pPr>
        <w:rPr>
          <w:rFonts w:eastAsia="Times New Roman"/>
          <w:b/>
          <w:lang w:eastAsia="pl-PL"/>
        </w:rPr>
      </w:pPr>
    </w:p>
    <w:p w14:paraId="4AACD2D9" w14:textId="77777777" w:rsidR="0044264B" w:rsidRDefault="0044264B" w:rsidP="0044264B">
      <w:pPr>
        <w:rPr>
          <w:sz w:val="44"/>
          <w:szCs w:val="44"/>
        </w:rPr>
      </w:pPr>
    </w:p>
    <w:p w14:paraId="6321A55F" w14:textId="77777777" w:rsidR="0044264B" w:rsidRDefault="0044264B" w:rsidP="0044264B">
      <w:pPr>
        <w:rPr>
          <w:sz w:val="44"/>
          <w:szCs w:val="44"/>
        </w:rPr>
      </w:pPr>
    </w:p>
    <w:p w14:paraId="1CD225D9" w14:textId="77777777" w:rsidR="0044264B" w:rsidRDefault="0044264B" w:rsidP="004426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PROGRAM WYCHOWAWCZO – PROFILAKTYCZNY </w:t>
      </w:r>
    </w:p>
    <w:p w14:paraId="4502C4BB" w14:textId="77777777" w:rsidR="0044264B" w:rsidRDefault="0044264B" w:rsidP="004426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SZKOŁY PODSTAWOWEJ NR 9 </w:t>
      </w:r>
    </w:p>
    <w:p w14:paraId="16421E0A" w14:textId="77777777" w:rsidR="0044264B" w:rsidRDefault="0044264B" w:rsidP="004426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IM. ADAMA MICKIEWICZA </w:t>
      </w:r>
    </w:p>
    <w:p w14:paraId="018732E3" w14:textId="77777777" w:rsidR="0044264B" w:rsidRDefault="0044264B" w:rsidP="004426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 CZĘSTOCHOWIE </w:t>
      </w:r>
    </w:p>
    <w:p w14:paraId="3AB7EC5B" w14:textId="44B13310" w:rsidR="0044264B" w:rsidRPr="00914AE6" w:rsidRDefault="002C1B92" w:rsidP="004426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ROK SZKOLNY 2022/2023 </w:t>
      </w:r>
    </w:p>
    <w:p w14:paraId="7CF51D56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62735F1B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7F147A2D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4FA01BB7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4C540FA0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4FE8464A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1CDD6492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7467E6CA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510DC499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183C0D1B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52CF9162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00094EDF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26085B29" w14:textId="77777777" w:rsidR="0044264B" w:rsidRDefault="0044264B" w:rsidP="0044264B">
      <w:pPr>
        <w:rPr>
          <w:rFonts w:eastAsia="Times New Roman"/>
          <w:b/>
          <w:lang w:eastAsia="pl-PL"/>
        </w:rPr>
      </w:pPr>
    </w:p>
    <w:p w14:paraId="299DF7B5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2C349CFE" w14:textId="77777777" w:rsidR="0044264B" w:rsidRDefault="0044264B" w:rsidP="006A2F05">
      <w:pPr>
        <w:jc w:val="center"/>
        <w:rPr>
          <w:rFonts w:eastAsia="Times New Roman"/>
          <w:b/>
          <w:lang w:eastAsia="pl-PL"/>
        </w:rPr>
      </w:pPr>
    </w:p>
    <w:p w14:paraId="6E772963" w14:textId="77777777" w:rsidR="006A2F05" w:rsidRPr="002C5E66" w:rsidRDefault="006A2F05" w:rsidP="006A2F05">
      <w:pPr>
        <w:jc w:val="center"/>
        <w:rPr>
          <w:rFonts w:eastAsia="Times New Roman"/>
          <w:b/>
          <w:lang w:eastAsia="pl-PL"/>
        </w:rPr>
      </w:pPr>
      <w:r w:rsidRPr="002C5E66">
        <w:rPr>
          <w:rFonts w:eastAsia="Times New Roman"/>
          <w:b/>
          <w:lang w:eastAsia="pl-PL"/>
        </w:rPr>
        <w:t xml:space="preserve">Program wychowawczo – profilaktyczny Szkoły Podstawowej nr 9 im. A. Mickiewicza w Częstochowie </w:t>
      </w:r>
    </w:p>
    <w:p w14:paraId="6C7BA31D" w14:textId="6FA4D558" w:rsidR="006A2F05" w:rsidRDefault="006A2F05" w:rsidP="006A2F05">
      <w:pPr>
        <w:jc w:val="center"/>
        <w:rPr>
          <w:rFonts w:eastAsia="Times New Roman"/>
          <w:b/>
          <w:lang w:eastAsia="pl-PL"/>
        </w:rPr>
      </w:pPr>
      <w:r w:rsidRPr="002C5E66">
        <w:rPr>
          <w:rFonts w:eastAsia="Times New Roman"/>
          <w:b/>
          <w:lang w:eastAsia="pl-PL"/>
        </w:rPr>
        <w:t>Rok szkolny 202</w:t>
      </w:r>
      <w:r w:rsidR="002C1B92">
        <w:rPr>
          <w:rFonts w:eastAsia="Times New Roman"/>
          <w:b/>
          <w:lang w:eastAsia="pl-PL"/>
        </w:rPr>
        <w:t>2</w:t>
      </w:r>
      <w:r w:rsidRPr="002C5E66">
        <w:rPr>
          <w:rFonts w:eastAsia="Times New Roman"/>
          <w:b/>
          <w:lang w:eastAsia="pl-PL"/>
        </w:rPr>
        <w:t>/202</w:t>
      </w:r>
      <w:r w:rsidR="002C1B92">
        <w:rPr>
          <w:rFonts w:eastAsia="Times New Roman"/>
          <w:b/>
          <w:lang w:eastAsia="pl-PL"/>
        </w:rPr>
        <w:t xml:space="preserve">3 </w:t>
      </w:r>
    </w:p>
    <w:p w14:paraId="1BBB33E7" w14:textId="77777777" w:rsidR="00F077B8" w:rsidRPr="002C5E66" w:rsidRDefault="00F077B8" w:rsidP="006A2F05">
      <w:pPr>
        <w:jc w:val="center"/>
        <w:rPr>
          <w:rFonts w:eastAsia="Times New Roman"/>
          <w:b/>
          <w:lang w:eastAsia="pl-PL"/>
        </w:rPr>
      </w:pPr>
    </w:p>
    <w:p w14:paraId="11F9398D" w14:textId="77777777" w:rsidR="006A2F05" w:rsidRPr="002C5E66" w:rsidRDefault="006A2F05" w:rsidP="006A2F05">
      <w:pPr>
        <w:spacing w:after="200"/>
        <w:jc w:val="both"/>
        <w:rPr>
          <w:b/>
          <w:lang w:eastAsia="en-US"/>
        </w:rPr>
      </w:pPr>
      <w:r w:rsidRPr="002C5E66">
        <w:rPr>
          <w:b/>
          <w:lang w:eastAsia="en-US"/>
        </w:rPr>
        <w:t>Podstawa prawna:</w:t>
      </w:r>
    </w:p>
    <w:p w14:paraId="21219E02" w14:textId="77777777" w:rsidR="006A2F05" w:rsidRPr="002C5E66" w:rsidRDefault="006A2F05" w:rsidP="006A2F0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iCs/>
          <w:lang w:eastAsia="en-US"/>
        </w:rPr>
        <w:t>Konstytucja Rzeczpospolitej Polskiej z 2 kwietnia 1997r. (Dz. U. z 1997 r. nr 78, poz. 483 ze zm.).</w:t>
      </w:r>
    </w:p>
    <w:p w14:paraId="21B766A7" w14:textId="77777777" w:rsidR="006A2F05" w:rsidRPr="002C5E66" w:rsidRDefault="006A2F05" w:rsidP="006A2F0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iCs/>
          <w:lang w:eastAsia="en-US"/>
        </w:rPr>
        <w:t>Konwencja o Prawach Dziecka, przyjęta przez Zgromadzenie Ogólne Narodów Zjednoczonych z 20 listopada 1989 r. (Dz. U. z 1991 r. nr 120, poz. 526).</w:t>
      </w:r>
    </w:p>
    <w:p w14:paraId="13E9E9CA" w14:textId="77777777" w:rsidR="006A2F05" w:rsidRPr="002C5E66" w:rsidRDefault="006A2F05" w:rsidP="006A2F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Cs/>
          <w:lang w:eastAsia="en-US"/>
        </w:rPr>
      </w:pPr>
      <w:r w:rsidRPr="002C5E66">
        <w:rPr>
          <w:rFonts w:eastAsia="Calibri"/>
          <w:iCs/>
          <w:lang w:eastAsia="en-US"/>
        </w:rPr>
        <w:t>Ustawa z 26 stycznia 1982 r. – Karta Nauczyciela (tekst jedn.: Dz. U. z 2017 r. poz. 1189).</w:t>
      </w:r>
    </w:p>
    <w:p w14:paraId="0FBAAB0D" w14:textId="77777777" w:rsidR="006A2F05" w:rsidRPr="002C5E66" w:rsidRDefault="006A2F05" w:rsidP="006A2F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Cs/>
          <w:lang w:eastAsia="en-US"/>
        </w:rPr>
      </w:pPr>
      <w:r w:rsidRPr="002C5E66">
        <w:rPr>
          <w:rFonts w:eastAsia="Calibri"/>
          <w:iCs/>
          <w:lang w:eastAsia="en-US"/>
        </w:rPr>
        <w:t>Ustawa z 7 września 1991 r. o systemie oświaty (tekst jedn.: Dz. U. z 2016 r. poz. 1943 ze zm.).</w:t>
      </w:r>
    </w:p>
    <w:p w14:paraId="0740BBD6" w14:textId="77777777" w:rsidR="006A2F05" w:rsidRPr="002C5E66" w:rsidRDefault="006A2F05" w:rsidP="004812AA">
      <w:pPr>
        <w:numPr>
          <w:ilvl w:val="0"/>
          <w:numId w:val="1"/>
        </w:numPr>
        <w:spacing w:line="276" w:lineRule="auto"/>
        <w:ind w:hanging="357"/>
        <w:contextualSpacing/>
        <w:rPr>
          <w:rFonts w:eastAsia="Calibri"/>
          <w:iCs/>
          <w:lang w:eastAsia="en-US"/>
        </w:rPr>
      </w:pPr>
      <w:r w:rsidRPr="002C5E66">
        <w:rPr>
          <w:rFonts w:eastAsia="Calibri"/>
          <w:iCs/>
          <w:lang w:eastAsia="en-US"/>
        </w:rPr>
        <w:t>Ustawa z 14 grudnia 2016 r. – Prawo oświatowe (Dz. U. z 2017 r. poz. 59).</w:t>
      </w:r>
    </w:p>
    <w:p w14:paraId="5972B75D" w14:textId="044ED202" w:rsidR="006A2F05" w:rsidRDefault="006A2F05" w:rsidP="004812AA">
      <w:pPr>
        <w:numPr>
          <w:ilvl w:val="0"/>
          <w:numId w:val="1"/>
        </w:numPr>
        <w:spacing w:line="276" w:lineRule="auto"/>
        <w:ind w:hanging="357"/>
        <w:contextualSpacing/>
        <w:jc w:val="both"/>
        <w:rPr>
          <w:rFonts w:eastAsia="Calibri"/>
          <w:iCs/>
          <w:lang w:eastAsia="en-US"/>
        </w:rPr>
      </w:pPr>
      <w:r w:rsidRPr="002C5E66">
        <w:rPr>
          <w:rFonts w:eastAsia="Calibri"/>
          <w:iCs/>
          <w:lang w:eastAsia="en-US"/>
        </w:rPr>
        <w:t>Ustawa z dnia 29 lipca 2005 r. o przeciwdziałaniu narkomanii (tekst jedn. Dz. U. z 2017 r. poz. 783).</w:t>
      </w:r>
    </w:p>
    <w:p w14:paraId="20F15496" w14:textId="417CBC79" w:rsidR="006A2F05" w:rsidRPr="004812AA" w:rsidRDefault="004812AA" w:rsidP="004812AA">
      <w:pPr>
        <w:pStyle w:val="Normalny1"/>
        <w:numPr>
          <w:ilvl w:val="0"/>
          <w:numId w:val="1"/>
        </w:numPr>
        <w:spacing w:line="276" w:lineRule="auto"/>
        <w:jc w:val="both"/>
      </w:pPr>
      <w:r w:rsidRPr="004E06F4">
        <w:t>Rozporządzenie MEN z dnia 22 stycznia 2018 r. w sprawie zakresu i form prowadzenia w szkołach i placówkach systemu oświaty działalności wychowawczej, edukacyjnej, informacyjnej i profilaktycznej w celu przeciwdziałania narkomanii (Dz. U. z 2018 r. poz. 214)</w:t>
      </w:r>
      <w:r>
        <w:t xml:space="preserve">. </w:t>
      </w:r>
    </w:p>
    <w:p w14:paraId="6546C440" w14:textId="18D36942" w:rsidR="006A2F05" w:rsidRPr="004812AA" w:rsidRDefault="006A2F05" w:rsidP="004812AA">
      <w:pPr>
        <w:numPr>
          <w:ilvl w:val="0"/>
          <w:numId w:val="1"/>
        </w:numPr>
        <w:spacing w:line="276" w:lineRule="auto"/>
        <w:ind w:hanging="357"/>
        <w:contextualSpacing/>
        <w:jc w:val="both"/>
        <w:rPr>
          <w:rFonts w:eastAsia="Calibri"/>
          <w:iCs/>
          <w:color w:val="000000" w:themeColor="text1"/>
          <w:lang w:eastAsia="en-US"/>
        </w:rPr>
      </w:pPr>
      <w:r w:rsidRPr="004812AA">
        <w:rPr>
          <w:rFonts w:eastAsia="Calibri"/>
          <w:iCs/>
          <w:color w:val="000000" w:themeColor="text1"/>
          <w:lang w:eastAsia="en-US"/>
        </w:rPr>
        <w:t xml:space="preserve">Ustawa </w:t>
      </w:r>
      <w:r w:rsidR="008A782B" w:rsidRPr="004812AA">
        <w:rPr>
          <w:rFonts w:eastAsia="Calibri"/>
          <w:iCs/>
          <w:color w:val="000000" w:themeColor="text1"/>
          <w:lang w:eastAsia="en-US"/>
        </w:rPr>
        <w:t>ochronie zdrowia psychicznego z dnia 19 sierpnia</w:t>
      </w:r>
      <w:r w:rsidRPr="004812AA">
        <w:rPr>
          <w:rFonts w:eastAsia="Calibri"/>
          <w:iCs/>
          <w:color w:val="000000" w:themeColor="text1"/>
          <w:lang w:eastAsia="en-US"/>
        </w:rPr>
        <w:t xml:space="preserve"> 1994</w:t>
      </w:r>
      <w:r w:rsidR="001241C4" w:rsidRPr="004812AA">
        <w:rPr>
          <w:rFonts w:eastAsia="Calibri"/>
          <w:iCs/>
          <w:color w:val="000000" w:themeColor="text1"/>
          <w:lang w:eastAsia="en-US"/>
        </w:rPr>
        <w:t xml:space="preserve"> </w:t>
      </w:r>
      <w:r w:rsidRPr="004812AA">
        <w:rPr>
          <w:rFonts w:eastAsia="Calibri"/>
          <w:iCs/>
          <w:color w:val="000000" w:themeColor="text1"/>
          <w:lang w:eastAsia="en-US"/>
        </w:rPr>
        <w:t>r.</w:t>
      </w:r>
    </w:p>
    <w:p w14:paraId="66E3A935" w14:textId="77777777" w:rsidR="006A2F05" w:rsidRPr="004812AA" w:rsidRDefault="006A2F05" w:rsidP="006A2F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Cs/>
          <w:color w:val="000000" w:themeColor="text1"/>
          <w:lang w:eastAsia="en-US"/>
        </w:rPr>
      </w:pPr>
      <w:r w:rsidRPr="004812AA">
        <w:rPr>
          <w:rFonts w:eastAsia="Calibri"/>
          <w:iCs/>
          <w:color w:val="000000" w:themeColor="text1"/>
          <w:lang w:eastAsia="en-US"/>
        </w:rPr>
        <w:t>Ustawa z 26 października 1982 r. o wychowaniu w trzeźwości i przeciwdziałaniu alkoholizmowi.</w:t>
      </w:r>
    </w:p>
    <w:p w14:paraId="46DF4DEA" w14:textId="77777777" w:rsidR="006A2F05" w:rsidRPr="004812AA" w:rsidRDefault="006A2F05" w:rsidP="006A2F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Cs/>
          <w:color w:val="000000" w:themeColor="text1"/>
          <w:lang w:eastAsia="en-US"/>
        </w:rPr>
      </w:pPr>
      <w:r w:rsidRPr="004812AA">
        <w:rPr>
          <w:rFonts w:eastAsia="Calibri"/>
          <w:iCs/>
          <w:color w:val="000000" w:themeColor="text1"/>
          <w:lang w:eastAsia="en-US"/>
        </w:rPr>
        <w:t xml:space="preserve">Ustawa z dnia 9 listopada 1995 r. o ochronie zdrowia przed następstwami używania tytoniu i wyrobów tytoniowych. </w:t>
      </w:r>
    </w:p>
    <w:p w14:paraId="7FBCE6EA" w14:textId="77777777" w:rsidR="006A2F05" w:rsidRPr="004812AA" w:rsidRDefault="006A2F05" w:rsidP="006A2F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Cs/>
          <w:color w:val="000000" w:themeColor="text1"/>
          <w:lang w:eastAsia="en-US"/>
        </w:rPr>
      </w:pPr>
      <w:r w:rsidRPr="004812AA">
        <w:rPr>
          <w:rFonts w:eastAsia="Calibri"/>
          <w:iCs/>
          <w:color w:val="000000" w:themeColor="text1"/>
          <w:lang w:eastAsia="en-US"/>
        </w:rPr>
        <w:t>Ustawa o postępowaniu w sprawach nieletnich z dnia 26 października 1982</w:t>
      </w:r>
      <w:r w:rsidR="001241C4" w:rsidRPr="004812AA">
        <w:rPr>
          <w:rFonts w:eastAsia="Calibri"/>
          <w:iCs/>
          <w:color w:val="000000" w:themeColor="text1"/>
          <w:lang w:eastAsia="en-US"/>
        </w:rPr>
        <w:t xml:space="preserve"> </w:t>
      </w:r>
      <w:r w:rsidRPr="004812AA">
        <w:rPr>
          <w:rFonts w:eastAsia="Calibri"/>
          <w:iCs/>
          <w:color w:val="000000" w:themeColor="text1"/>
          <w:lang w:eastAsia="en-US"/>
        </w:rPr>
        <w:t>r.</w:t>
      </w:r>
    </w:p>
    <w:p w14:paraId="0CF3A834" w14:textId="77777777" w:rsidR="006A2F05" w:rsidRPr="004812AA" w:rsidRDefault="006A2F05" w:rsidP="006A2F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Cs/>
          <w:color w:val="000000" w:themeColor="text1"/>
          <w:lang w:eastAsia="en-US"/>
        </w:rPr>
      </w:pPr>
      <w:r w:rsidRPr="004812AA">
        <w:rPr>
          <w:rFonts w:eastAsia="Calibri"/>
          <w:iCs/>
          <w:color w:val="000000" w:themeColor="text1"/>
          <w:lang w:eastAsia="en-US"/>
        </w:rPr>
        <w:t>Ustawa o przeciwdziałaniu przemocy w rodzinie z dnia 29 lipca 2005</w:t>
      </w:r>
      <w:r w:rsidR="001241C4" w:rsidRPr="004812AA">
        <w:rPr>
          <w:rFonts w:eastAsia="Calibri"/>
          <w:iCs/>
          <w:color w:val="000000" w:themeColor="text1"/>
          <w:lang w:eastAsia="en-US"/>
        </w:rPr>
        <w:t xml:space="preserve"> </w:t>
      </w:r>
      <w:r w:rsidRPr="004812AA">
        <w:rPr>
          <w:rFonts w:eastAsia="Calibri"/>
          <w:iCs/>
          <w:color w:val="000000" w:themeColor="text1"/>
          <w:lang w:eastAsia="en-US"/>
        </w:rPr>
        <w:t xml:space="preserve">r. </w:t>
      </w:r>
    </w:p>
    <w:p w14:paraId="7A889CD7" w14:textId="08A9D7A1" w:rsidR="006A2F05" w:rsidRPr="004812AA" w:rsidRDefault="006A2F05" w:rsidP="006A2F05">
      <w:pPr>
        <w:numPr>
          <w:ilvl w:val="0"/>
          <w:numId w:val="1"/>
        </w:numPr>
        <w:tabs>
          <w:tab w:val="left" w:pos="676"/>
        </w:tabs>
        <w:spacing w:after="200" w:line="276" w:lineRule="auto"/>
        <w:contextualSpacing/>
        <w:jc w:val="both"/>
        <w:rPr>
          <w:rFonts w:eastAsia="Calibri"/>
          <w:iCs/>
          <w:color w:val="000000" w:themeColor="text1"/>
          <w:lang w:eastAsia="en-US"/>
        </w:rPr>
      </w:pPr>
      <w:r w:rsidRPr="004812AA">
        <w:rPr>
          <w:rFonts w:eastAsia="Calibri"/>
          <w:iCs/>
          <w:color w:val="000000" w:themeColor="text1"/>
          <w:lang w:eastAsia="en-US"/>
        </w:rPr>
        <w:t xml:space="preserve">Rozporządzenie MEN z dnia 14 lutego 2017 r. w sprawie podstawy programowej wychowania przedszkolnego oraz podstawy kształcenia ogólnego. </w:t>
      </w:r>
      <w:r w:rsidR="004812AA" w:rsidRPr="004812AA">
        <w:rPr>
          <w:color w:val="000000" w:themeColor="text1"/>
        </w:rPr>
        <w:t>(Dz. U. Z 2017 r., poz. 3).</w:t>
      </w:r>
    </w:p>
    <w:p w14:paraId="65F5EF05" w14:textId="31D1F642" w:rsidR="006A2F05" w:rsidRDefault="006A2F05" w:rsidP="00307416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eastAsia="Calibri"/>
          <w:iCs/>
          <w:lang w:eastAsia="en-US"/>
        </w:rPr>
      </w:pPr>
      <w:r w:rsidRPr="002C5E66">
        <w:rPr>
          <w:rFonts w:eastAsia="Calibri"/>
          <w:iCs/>
          <w:lang w:eastAsia="en-US"/>
        </w:rPr>
        <w:t>Ustawa z 26 października 1982</w:t>
      </w:r>
      <w:r w:rsidR="00374975">
        <w:rPr>
          <w:rFonts w:eastAsia="Calibri"/>
          <w:iCs/>
          <w:lang w:eastAsia="en-US"/>
        </w:rPr>
        <w:t xml:space="preserve"> </w:t>
      </w:r>
      <w:r w:rsidRPr="002C5E66">
        <w:rPr>
          <w:rFonts w:eastAsia="Calibri"/>
          <w:iCs/>
          <w:lang w:eastAsia="en-US"/>
        </w:rPr>
        <w:t xml:space="preserve">r. o wychowaniu w trzeźwości i przeciwdziałaniu alkoholizmowi (tekst jedn. Dz. U. z 2016 r. poz. 487). </w:t>
      </w:r>
    </w:p>
    <w:p w14:paraId="160A288F" w14:textId="77777777" w:rsidR="00F077B8" w:rsidRPr="00F077B8" w:rsidRDefault="00F077B8" w:rsidP="00F077B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077927"/>
      <w:r w:rsidRPr="00F077B8">
        <w:rPr>
          <w:rFonts w:ascii="Times New Roman" w:hAnsi="Times New Roman" w:cs="Times New Roman"/>
          <w:sz w:val="24"/>
          <w:szCs w:val="24"/>
        </w:rPr>
        <w:t xml:space="preserve">Obwieszczenie Ministra Edukacji Narodowej z dnia 22 lipca 2020 r. w sprawie ogłoszenie jednolitego tekstu rozporządzenia MEN w sprawie szczegółowego sposobu realizacji w szkołach środków towarzyszących o charakterze edukacyjnym, które służą prawidłowej realizacji programu dla szkół oraz upowszechniają wśród dzieci zdrowe nawyki żywieniowe. (Dz. U. z 2020 r., poz. 1302). </w:t>
      </w:r>
    </w:p>
    <w:p w14:paraId="6AF91670" w14:textId="77777777" w:rsidR="00F077B8" w:rsidRPr="00FF2B93" w:rsidRDefault="00F077B8" w:rsidP="00F077B8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iCs/>
          <w:lang w:eastAsia="en-US"/>
        </w:rPr>
      </w:pPr>
      <w:r w:rsidRPr="002C5E66">
        <w:rPr>
          <w:rFonts w:eastAsia="Times New Roman"/>
          <w:color w:val="1B1B1B"/>
          <w:lang w:eastAsia="pl-PL"/>
        </w:rPr>
        <w:lastRenderedPageBreak/>
        <w:t>Statut Szkoły Podstawowej nr 9 im. A</w:t>
      </w:r>
      <w:r>
        <w:rPr>
          <w:rFonts w:eastAsia="Times New Roman"/>
          <w:color w:val="1B1B1B"/>
          <w:lang w:eastAsia="pl-PL"/>
        </w:rPr>
        <w:t>dama</w:t>
      </w:r>
      <w:r w:rsidRPr="002C5E66">
        <w:rPr>
          <w:rFonts w:eastAsia="Times New Roman"/>
          <w:color w:val="1B1B1B"/>
          <w:lang w:eastAsia="pl-PL"/>
        </w:rPr>
        <w:t xml:space="preserve"> Mickiewicza w Częstochowie</w:t>
      </w:r>
      <w:r>
        <w:rPr>
          <w:rFonts w:eastAsia="Times New Roman"/>
          <w:color w:val="1B1B1B"/>
          <w:lang w:eastAsia="pl-PL"/>
        </w:rPr>
        <w:t xml:space="preserve">. </w:t>
      </w:r>
    </w:p>
    <w:p w14:paraId="12D00AF5" w14:textId="5DC8AADE" w:rsidR="005850A1" w:rsidRPr="00B1089C" w:rsidRDefault="00F077B8" w:rsidP="00151301">
      <w:pPr>
        <w:pStyle w:val="Akapitzlist"/>
        <w:numPr>
          <w:ilvl w:val="0"/>
          <w:numId w:val="1"/>
        </w:numPr>
        <w:spacing w:after="0" w:line="276" w:lineRule="auto"/>
        <w:ind w:left="714" w:firstLine="0"/>
        <w:jc w:val="both"/>
        <w:rPr>
          <w:rFonts w:eastAsia="Calibri"/>
          <w:iCs/>
        </w:rPr>
      </w:pPr>
      <w:r w:rsidRPr="00B1089C">
        <w:rPr>
          <w:rFonts w:ascii="Times New Roman" w:eastAsia="Calibri" w:hAnsi="Times New Roman" w:cs="Times New Roman"/>
          <w:iCs/>
          <w:sz w:val="24"/>
          <w:szCs w:val="24"/>
        </w:rPr>
        <w:t>Priorytety Ministra Edukac</w:t>
      </w:r>
      <w:r w:rsidR="002C1B92" w:rsidRPr="00B1089C">
        <w:rPr>
          <w:rFonts w:ascii="Times New Roman" w:eastAsia="Calibri" w:hAnsi="Times New Roman" w:cs="Times New Roman"/>
          <w:iCs/>
          <w:sz w:val="24"/>
          <w:szCs w:val="24"/>
        </w:rPr>
        <w:t>ji Narodowej na rok szkolny 2022/2023</w:t>
      </w:r>
      <w:r w:rsidRPr="00B1089C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B1089C" w:rsidRPr="00B108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Wychowanie zmierzające do osiągnięcia ludzkiej dojrzałości poprzez kształtowanie postaw ukierunkowanych na prawdę, dobro i piękno, uzdalniających do odpowiedzialnych decyzji. Wspomaganie wychowawczej roli rodziny przez właściwą organizację i realizację zajęć edukacyjnych wychowanie do życia w rodzinie. Ochrona i wzmacnianie zdrowia psychicznego dzieci i młodzieży. </w:t>
      </w:r>
      <w:bookmarkEnd w:id="1"/>
    </w:p>
    <w:p w14:paraId="3D2479EB" w14:textId="77777777" w:rsidR="00B1089C" w:rsidRPr="00B1089C" w:rsidRDefault="00B1089C" w:rsidP="00B1089C">
      <w:pPr>
        <w:pStyle w:val="Akapitzlist"/>
        <w:spacing w:after="0" w:line="276" w:lineRule="auto"/>
        <w:ind w:left="714" w:firstLine="0"/>
        <w:jc w:val="both"/>
        <w:rPr>
          <w:rFonts w:eastAsia="Calibri"/>
          <w:iCs/>
        </w:rPr>
      </w:pPr>
    </w:p>
    <w:p w14:paraId="20C06A5E" w14:textId="77777777" w:rsidR="006A2F05" w:rsidRPr="0079680C" w:rsidRDefault="006A2F05" w:rsidP="006A2F05">
      <w:pPr>
        <w:spacing w:line="276" w:lineRule="auto"/>
        <w:jc w:val="both"/>
        <w:rPr>
          <w:rFonts w:eastAsia="Times New Roman"/>
          <w:color w:val="000000" w:themeColor="text1"/>
          <w:lang w:eastAsia="pl-PL"/>
        </w:rPr>
      </w:pPr>
      <w:r w:rsidRPr="002C5E66">
        <w:rPr>
          <w:b/>
          <w:lang w:eastAsia="en-US"/>
        </w:rPr>
        <w:t>Wstęp</w:t>
      </w:r>
      <w:r w:rsidRPr="002C5E66">
        <w:rPr>
          <w:rFonts w:eastAsia="Times New Roman"/>
          <w:lang w:eastAsia="pl-PL"/>
        </w:rPr>
        <w:t xml:space="preserve"> </w:t>
      </w:r>
    </w:p>
    <w:p w14:paraId="10BD6481" w14:textId="77777777" w:rsidR="006A2F05" w:rsidRPr="0079680C" w:rsidRDefault="006A2F05" w:rsidP="006A2F05">
      <w:pPr>
        <w:spacing w:line="276" w:lineRule="auto"/>
        <w:ind w:firstLine="708"/>
        <w:jc w:val="both"/>
        <w:rPr>
          <w:color w:val="000000" w:themeColor="text1"/>
          <w:lang w:eastAsia="en-US" w:bidi="en-US"/>
        </w:rPr>
      </w:pPr>
      <w:r w:rsidRPr="0079680C">
        <w:rPr>
          <w:rFonts w:eastAsia="Times New Roman"/>
          <w:color w:val="000000" w:themeColor="text1"/>
          <w:lang w:eastAsia="pl-PL"/>
        </w:rPr>
        <w:t>Program wychowawczo – profilaktyczny realizowany w naszej szkole wdraża uczniów do samodzielności kształtując w nich postawy sprzyjające ich dalszemu rozwojowi indywidualnemu i społecznemu. Kształtujemy uczciwość, odpowiedzialność, wytrwałość, poczucie własnej wartości, szacunek do innych ludzi, ciekawość poznawczą, kreatywność, przedsiębiorczość, gotowość do uczestnictwa w kulturze, podejmowania inicjatyw, pracy zespołowej, poszanowania tradycji i kultury własnego narodu.</w:t>
      </w:r>
      <w:r w:rsidRPr="0079680C">
        <w:rPr>
          <w:color w:val="000000" w:themeColor="text1"/>
          <w:lang w:eastAsia="en-US"/>
        </w:rPr>
        <w:t xml:space="preserve"> Istotą działań wychowawczych i profilaktycznych szkoły jest współpraca całej społeczności szkolnej oparta na złożeniu, że </w:t>
      </w:r>
      <w:r w:rsidRPr="0079680C">
        <w:rPr>
          <w:color w:val="000000" w:themeColor="text1"/>
          <w:lang w:eastAsia="en-US" w:bidi="en-US"/>
        </w:rPr>
        <w:t xml:space="preserve">wychowanie jest zadaniem realizowanym w rodzinie i w szkole, która w swojej działalności musi uwzględniać zarówno wolę rodziców, jak i priorytety edukacyjne państwa. </w:t>
      </w:r>
    </w:p>
    <w:p w14:paraId="4CC55FDC" w14:textId="5C42BCB6" w:rsidR="006A2F05" w:rsidRPr="0067116C" w:rsidRDefault="006A2F05" w:rsidP="006A2F05">
      <w:pPr>
        <w:ind w:firstLine="708"/>
        <w:jc w:val="both"/>
        <w:rPr>
          <w:rFonts w:eastAsia="Times New Roman"/>
          <w:color w:val="000000" w:themeColor="text1"/>
          <w:lang w:eastAsia="pl-PL"/>
        </w:rPr>
      </w:pPr>
      <w:r w:rsidRPr="0067116C">
        <w:rPr>
          <w:rFonts w:eastAsia="Times New Roman"/>
          <w:color w:val="000000" w:themeColor="text1"/>
          <w:lang w:eastAsia="pl-PL"/>
        </w:rPr>
        <w:t xml:space="preserve">Celem naszej szkoły jest wspieranie wszechstronnego i harmonijnego rozwoju ucznia w sferach: intelektualnej, społecznej, duchowej oraz zapewnienie mu bezpieczeństwa fizycznego i emocjonalnego. Aktywne współtowarzyszenie w procesie nabywania wiedzy, sprawności, postaw i nawyków, które zapewniają mu przygotowanie do </w:t>
      </w:r>
      <w:r w:rsidR="00FF4B32" w:rsidRPr="0067116C">
        <w:rPr>
          <w:rFonts w:eastAsia="Times New Roman"/>
          <w:color w:val="000000" w:themeColor="text1"/>
          <w:lang w:eastAsia="pl-PL"/>
        </w:rPr>
        <w:t>dalszej edukacji</w:t>
      </w:r>
      <w:r w:rsidRPr="0067116C">
        <w:rPr>
          <w:rFonts w:eastAsia="Times New Roman"/>
          <w:color w:val="000000" w:themeColor="text1"/>
          <w:lang w:eastAsia="pl-PL"/>
        </w:rPr>
        <w:t xml:space="preserve">. Zaspokajając potrzeby wychowanka, nauczyciele, </w:t>
      </w:r>
      <w:r w:rsidR="0067116C">
        <w:rPr>
          <w:rFonts w:eastAsia="Times New Roman"/>
          <w:color w:val="000000" w:themeColor="text1"/>
          <w:lang w:eastAsia="pl-PL"/>
        </w:rPr>
        <w:br/>
      </w:r>
      <w:r w:rsidRPr="0067116C">
        <w:rPr>
          <w:rFonts w:eastAsia="Times New Roman"/>
          <w:color w:val="000000" w:themeColor="text1"/>
          <w:lang w:eastAsia="pl-PL"/>
        </w:rPr>
        <w:t xml:space="preserve">a w szczególności wychowawcy, kształtują samodzielne myślenie, budują wzajemne zaufanie oraz uczą empatii i otwartości na drugiego człowieka. Wskazują sposoby radzenia sobie z trudnościami, które zagrażają prawidłowemu rozwojowi. Wprowadzają normy moralne, zasady zdrowego stylu </w:t>
      </w:r>
      <w:r w:rsidR="001241C4" w:rsidRPr="0067116C">
        <w:rPr>
          <w:rFonts w:eastAsia="Times New Roman"/>
          <w:color w:val="000000" w:themeColor="text1"/>
          <w:lang w:eastAsia="pl-PL"/>
        </w:rPr>
        <w:t xml:space="preserve">życia, dają osobiste wsparcie. Program </w:t>
      </w:r>
      <w:r w:rsidRPr="0067116C">
        <w:rPr>
          <w:rFonts w:eastAsia="Times New Roman"/>
          <w:color w:val="000000" w:themeColor="text1"/>
          <w:lang w:eastAsia="pl-PL"/>
        </w:rPr>
        <w:t xml:space="preserve">przeznaczony jest do realizacji przez wychowawców klas we współpracy z </w:t>
      </w:r>
      <w:r w:rsidR="00027C5E" w:rsidRPr="0067116C">
        <w:rPr>
          <w:rFonts w:eastAsia="Times New Roman"/>
          <w:color w:val="000000" w:themeColor="text1"/>
          <w:lang w:eastAsia="pl-PL"/>
        </w:rPr>
        <w:t xml:space="preserve">wszystkimi pozostałymi </w:t>
      </w:r>
      <w:r w:rsidRPr="0067116C">
        <w:rPr>
          <w:rFonts w:eastAsia="Times New Roman"/>
          <w:color w:val="000000" w:themeColor="text1"/>
          <w:lang w:eastAsia="pl-PL"/>
        </w:rPr>
        <w:t>nauczyci</w:t>
      </w:r>
      <w:r w:rsidR="00027C5E" w:rsidRPr="0067116C">
        <w:rPr>
          <w:rFonts w:eastAsia="Times New Roman"/>
          <w:color w:val="000000" w:themeColor="text1"/>
          <w:lang w:eastAsia="pl-PL"/>
        </w:rPr>
        <w:t>elami</w:t>
      </w:r>
      <w:r w:rsidR="00100739" w:rsidRPr="0067116C">
        <w:rPr>
          <w:rFonts w:eastAsia="Times New Roman"/>
          <w:color w:val="000000" w:themeColor="text1"/>
          <w:lang w:eastAsia="pl-PL"/>
        </w:rPr>
        <w:t xml:space="preserve">, </w:t>
      </w:r>
      <w:r w:rsidR="00E533DE" w:rsidRPr="0067116C">
        <w:rPr>
          <w:rFonts w:eastAsia="Times New Roman"/>
          <w:color w:val="000000" w:themeColor="text1"/>
          <w:lang w:eastAsia="pl-PL"/>
        </w:rPr>
        <w:t xml:space="preserve">pracownikami, </w:t>
      </w:r>
      <w:r w:rsidR="00027C5E" w:rsidRPr="0067116C">
        <w:rPr>
          <w:rFonts w:eastAsia="Times New Roman"/>
          <w:color w:val="000000" w:themeColor="text1"/>
          <w:lang w:eastAsia="pl-PL"/>
        </w:rPr>
        <w:t xml:space="preserve">a także </w:t>
      </w:r>
      <w:r w:rsidR="00100739" w:rsidRPr="0067116C">
        <w:rPr>
          <w:rFonts w:eastAsia="Times New Roman"/>
          <w:color w:val="000000" w:themeColor="text1"/>
          <w:lang w:eastAsia="pl-PL"/>
        </w:rPr>
        <w:t>pielęgniarką</w:t>
      </w:r>
      <w:r w:rsidR="001241C4" w:rsidRPr="0067116C">
        <w:rPr>
          <w:rFonts w:eastAsia="Times New Roman"/>
          <w:color w:val="000000" w:themeColor="text1"/>
          <w:lang w:eastAsia="pl-PL"/>
        </w:rPr>
        <w:t xml:space="preserve"> </w:t>
      </w:r>
      <w:r w:rsidRPr="0067116C">
        <w:rPr>
          <w:rFonts w:eastAsia="Times New Roman"/>
          <w:color w:val="000000" w:themeColor="text1"/>
          <w:lang w:eastAsia="pl-PL"/>
        </w:rPr>
        <w:t>oraz przy zaangażowaniu rodziców uczniów.</w:t>
      </w:r>
    </w:p>
    <w:p w14:paraId="4AFB6133" w14:textId="77777777" w:rsidR="006A2F05" w:rsidRPr="0079680C" w:rsidRDefault="006A2F05" w:rsidP="00E533DE">
      <w:pPr>
        <w:spacing w:line="276" w:lineRule="auto"/>
        <w:ind w:firstLine="360"/>
        <w:jc w:val="both"/>
        <w:rPr>
          <w:color w:val="000000" w:themeColor="text1"/>
          <w:lang w:eastAsia="en-US"/>
        </w:rPr>
      </w:pPr>
      <w:r w:rsidRPr="0079680C">
        <w:rPr>
          <w:rFonts w:eastAsia="Calibri"/>
          <w:color w:val="000000" w:themeColor="text1"/>
          <w:lang w:eastAsia="en-US"/>
        </w:rPr>
        <w:t xml:space="preserve">Program wychowawczo-profilaktyczny szkoły tworzy spójną całość ze szkolnym zestawem programów nauczania i uwzględnia wymagania opisane w podstawie programowej, a także kierunki i formy oddziaływań wychowawczych, których uzupełnieniem są działania profilaktyczne skierowane do uczniów, rodziców/opiekunów i nauczycieli. </w:t>
      </w:r>
    </w:p>
    <w:p w14:paraId="28CCB90C" w14:textId="3B66029D" w:rsidR="006A2F05" w:rsidRPr="0079680C" w:rsidRDefault="006A2F05" w:rsidP="006A2F05">
      <w:pPr>
        <w:suppressAutoHyphens/>
        <w:spacing w:line="276" w:lineRule="auto"/>
        <w:jc w:val="both"/>
        <w:rPr>
          <w:rFonts w:eastAsia="Times New Roman"/>
          <w:color w:val="000000" w:themeColor="text1"/>
          <w:spacing w:val="-3"/>
          <w:lang w:eastAsia="pl-PL"/>
        </w:rPr>
      </w:pPr>
      <w:r w:rsidRPr="0079680C">
        <w:rPr>
          <w:rFonts w:eastAsia="Times New Roman"/>
          <w:color w:val="000000" w:themeColor="text1"/>
          <w:spacing w:val="-1"/>
          <w:lang w:eastAsia="pl-PL"/>
        </w:rPr>
        <w:t xml:space="preserve">Podstawowym założeniem naszego programu </w:t>
      </w:r>
      <w:r w:rsidRPr="0067116C">
        <w:rPr>
          <w:rFonts w:eastAsia="Times New Roman"/>
          <w:color w:val="000000" w:themeColor="text1"/>
          <w:spacing w:val="-1"/>
          <w:lang w:eastAsia="pl-PL"/>
        </w:rPr>
        <w:t xml:space="preserve">jest </w:t>
      </w:r>
      <w:r w:rsidRPr="0067116C">
        <w:rPr>
          <w:rFonts w:eastAsia="Times New Roman"/>
          <w:bCs/>
          <w:color w:val="000000" w:themeColor="text1"/>
          <w:spacing w:val="-1"/>
          <w:lang w:eastAsia="pl-PL"/>
        </w:rPr>
        <w:t>wzmocnienie czynników chroniących przez każdego nauczyciela uczącego w naszej szkole.</w:t>
      </w:r>
      <w:r w:rsidR="00F077B8" w:rsidRPr="00F077B8">
        <w:rPr>
          <w:rFonts w:eastAsia="Times New Roman"/>
          <w:color w:val="000000" w:themeColor="text1"/>
          <w:spacing w:val="-1"/>
          <w:lang w:eastAsia="pl-PL"/>
        </w:rPr>
        <w:t xml:space="preserve"> </w:t>
      </w:r>
      <w:r w:rsidRPr="0079680C">
        <w:rPr>
          <w:rFonts w:eastAsia="Times New Roman"/>
          <w:color w:val="000000" w:themeColor="text1"/>
          <w:spacing w:val="-1"/>
          <w:lang w:eastAsia="pl-PL"/>
        </w:rPr>
        <w:t>Jako nauczyciele mamy świadomość, że</w:t>
      </w:r>
      <w:r w:rsidRPr="0079680C">
        <w:rPr>
          <w:rFonts w:eastAsia="Times New Roman"/>
          <w:color w:val="000000" w:themeColor="text1"/>
          <w:spacing w:val="-2"/>
          <w:lang w:eastAsia="pl-PL"/>
        </w:rPr>
        <w:t xml:space="preserve"> każdy z nas ma wpływ na to, by nasza szkoła dobrze kształciła i wychowywała, aby każdy czuł się dobrze </w:t>
      </w:r>
      <w:r w:rsidR="00B1089C">
        <w:rPr>
          <w:rFonts w:eastAsia="Times New Roman"/>
          <w:color w:val="000000" w:themeColor="text1"/>
          <w:spacing w:val="-2"/>
          <w:lang w:eastAsia="pl-PL"/>
        </w:rPr>
        <w:br/>
      </w:r>
      <w:r w:rsidRPr="0079680C">
        <w:rPr>
          <w:rFonts w:eastAsia="Times New Roman"/>
          <w:color w:val="000000" w:themeColor="text1"/>
          <w:lang w:eastAsia="pl-PL"/>
        </w:rPr>
        <w:t>i bezpiecznie. W</w:t>
      </w:r>
      <w:r w:rsidRPr="0079680C">
        <w:rPr>
          <w:rFonts w:eastAsia="Times New Roman"/>
          <w:color w:val="000000" w:themeColor="text1"/>
          <w:spacing w:val="-1"/>
          <w:lang w:eastAsia="pl-PL"/>
        </w:rPr>
        <w:t xml:space="preserve">szyscy nauczyciele są zobowiązani do realizacji działalności: wychowawczej, edukacyjnej, informacyjnej i profilaktycznej. </w:t>
      </w:r>
      <w:r w:rsidRPr="0079680C">
        <w:rPr>
          <w:rFonts w:eastAsia="Times New Roman"/>
          <w:color w:val="000000" w:themeColor="text1"/>
          <w:spacing w:val="-3"/>
          <w:lang w:eastAsia="pl-PL"/>
        </w:rPr>
        <w:t>Działalność prof</w:t>
      </w:r>
      <w:r w:rsidR="00E533DE" w:rsidRPr="0079680C">
        <w:rPr>
          <w:rFonts w:eastAsia="Times New Roman"/>
          <w:color w:val="000000" w:themeColor="text1"/>
          <w:spacing w:val="-3"/>
          <w:lang w:eastAsia="pl-PL"/>
        </w:rPr>
        <w:t>ilaktyczna w naszej szkole zakłada realizowanie</w:t>
      </w:r>
      <w:r w:rsidRPr="0079680C">
        <w:rPr>
          <w:rFonts w:eastAsia="Times New Roman"/>
          <w:color w:val="000000" w:themeColor="text1"/>
          <w:spacing w:val="-3"/>
          <w:lang w:eastAsia="pl-PL"/>
        </w:rPr>
        <w:t xml:space="preserve"> działań z zakresu profilaktyki uniwersalnej, selektywnej i wskazującej</w:t>
      </w:r>
      <w:r w:rsidR="00E533DE" w:rsidRPr="0079680C">
        <w:rPr>
          <w:rFonts w:eastAsia="Times New Roman"/>
          <w:color w:val="000000" w:themeColor="text1"/>
          <w:spacing w:val="-3"/>
          <w:lang w:eastAsia="pl-PL"/>
        </w:rPr>
        <w:t xml:space="preserve">. </w:t>
      </w:r>
    </w:p>
    <w:p w14:paraId="700058ED" w14:textId="4DFED493" w:rsidR="00E533DE" w:rsidRPr="0079680C" w:rsidRDefault="006A2F05" w:rsidP="00F077B8">
      <w:pPr>
        <w:spacing w:after="200" w:line="276" w:lineRule="auto"/>
        <w:jc w:val="both"/>
        <w:rPr>
          <w:rFonts w:eastAsia="SimSun"/>
          <w:color w:val="000000" w:themeColor="text1"/>
          <w:kern w:val="1"/>
        </w:rPr>
      </w:pPr>
      <w:r w:rsidRPr="0079680C">
        <w:rPr>
          <w:color w:val="000000" w:themeColor="text1"/>
          <w:lang w:eastAsia="en-US"/>
        </w:rPr>
        <w:t>Program został opracowany na podstawie diagnozy potrzeb i problemów wyst</w:t>
      </w:r>
      <w:r w:rsidR="00E533DE" w:rsidRPr="0079680C">
        <w:rPr>
          <w:color w:val="000000" w:themeColor="text1"/>
          <w:lang w:eastAsia="en-US"/>
        </w:rPr>
        <w:t>ępujących w środowisku szkolnym</w:t>
      </w:r>
      <w:r w:rsidR="00F077B8">
        <w:rPr>
          <w:color w:val="000000" w:themeColor="text1"/>
          <w:lang w:eastAsia="en-US"/>
        </w:rPr>
        <w:t>,</w:t>
      </w:r>
      <w:r w:rsidR="00F077B8" w:rsidRPr="00F077B8">
        <w:t xml:space="preserve"> </w:t>
      </w:r>
      <w:r w:rsidR="00F077B8">
        <w:t>obserwacji zachowań uczniów podczas lekcji i przerw,</w:t>
      </w:r>
      <w:r w:rsidR="00F077B8" w:rsidRPr="00F077B8">
        <w:t xml:space="preserve"> </w:t>
      </w:r>
      <w:r w:rsidR="00F077B8">
        <w:t xml:space="preserve">rozmów z uczniami, ich rodzicami, gronem pedagogicznym i innymi pracownikami szkoły. </w:t>
      </w:r>
      <w:r w:rsidR="00E533DE" w:rsidRPr="0079680C">
        <w:rPr>
          <w:rFonts w:eastAsia="SimSun"/>
          <w:color w:val="000000" w:themeColor="text1"/>
          <w:kern w:val="1"/>
          <w:lang w:bidi="hi-IN"/>
        </w:rPr>
        <w:t xml:space="preserve">Wychowawcy w czerwcu </w:t>
      </w:r>
      <w:r w:rsidR="00E533DE" w:rsidRPr="0079680C">
        <w:rPr>
          <w:rFonts w:eastAsia="SimSun"/>
          <w:color w:val="000000" w:themeColor="text1"/>
          <w:kern w:val="1"/>
          <w:lang w:bidi="hi-IN"/>
        </w:rPr>
        <w:lastRenderedPageBreak/>
        <w:t xml:space="preserve">podsumowali pracę wychowawczo – profilaktyczną w swoich klasach. Dokonali analizy mocnych i słabych stron, skuteczności podejmowanych działań w celu rozwiązania problemów wychowawczych oraz określili kierunki pracy w klasach na nowy rok szkolny. </w:t>
      </w:r>
      <w:r w:rsidR="00307416">
        <w:rPr>
          <w:rFonts w:eastAsia="SimSun"/>
          <w:color w:val="000000" w:themeColor="text1"/>
          <w:kern w:val="1"/>
          <w:lang w:bidi="hi-IN"/>
        </w:rPr>
        <w:t xml:space="preserve">Wychowawcy klas pierwszych zebrali oczekiwania rodziców wobec szkoły. </w:t>
      </w:r>
      <w:r w:rsidR="005850A1">
        <w:rPr>
          <w:rFonts w:eastAsia="SimSun"/>
          <w:color w:val="000000" w:themeColor="text1"/>
          <w:kern w:val="1"/>
          <w:lang w:bidi="hi-IN"/>
        </w:rPr>
        <w:t xml:space="preserve">W </w:t>
      </w:r>
      <w:r w:rsidR="001F6278">
        <w:rPr>
          <w:rFonts w:eastAsia="SimSun"/>
          <w:color w:val="000000" w:themeColor="text1"/>
          <w:kern w:val="1"/>
          <w:lang w:bidi="hi-IN"/>
        </w:rPr>
        <w:t>nowym roku szkolnym</w:t>
      </w:r>
      <w:r w:rsidR="004D33F3">
        <w:rPr>
          <w:rFonts w:eastAsia="SimSun"/>
          <w:color w:val="000000" w:themeColor="text1"/>
          <w:kern w:val="1"/>
          <w:lang w:bidi="hi-IN"/>
        </w:rPr>
        <w:t xml:space="preserve"> p</w:t>
      </w:r>
      <w:r w:rsidR="00AB18D4" w:rsidRPr="0079680C">
        <w:rPr>
          <w:rFonts w:eastAsia="SimSun"/>
          <w:color w:val="000000" w:themeColor="text1"/>
          <w:kern w:val="1"/>
          <w:lang w:bidi="hi-IN"/>
        </w:rPr>
        <w:t xml:space="preserve">ołożony zostanie nacisk na </w:t>
      </w:r>
      <w:r w:rsidR="001F6278">
        <w:rPr>
          <w:rFonts w:eastAsia="SimSun"/>
          <w:color w:val="000000" w:themeColor="text1"/>
          <w:kern w:val="1"/>
          <w:lang w:bidi="hi-IN"/>
        </w:rPr>
        <w:t xml:space="preserve">utrzymanie </w:t>
      </w:r>
      <w:r w:rsidR="0079680C" w:rsidRPr="0079680C">
        <w:rPr>
          <w:rFonts w:eastAsia="SimSun"/>
          <w:color w:val="000000" w:themeColor="text1"/>
          <w:kern w:val="1"/>
          <w:lang w:bidi="hi-IN"/>
        </w:rPr>
        <w:t>bezpieczeństw</w:t>
      </w:r>
      <w:r w:rsidR="001F6278">
        <w:rPr>
          <w:rFonts w:eastAsia="SimSun"/>
          <w:color w:val="000000" w:themeColor="text1"/>
          <w:kern w:val="1"/>
          <w:lang w:bidi="hi-IN"/>
        </w:rPr>
        <w:t>a</w:t>
      </w:r>
      <w:r w:rsidR="0043775B">
        <w:rPr>
          <w:rFonts w:eastAsia="SimSun"/>
          <w:color w:val="000000" w:themeColor="text1"/>
          <w:kern w:val="1"/>
          <w:lang w:bidi="hi-IN"/>
        </w:rPr>
        <w:t xml:space="preserve"> </w:t>
      </w:r>
      <w:r w:rsidR="0008054B">
        <w:rPr>
          <w:rFonts w:eastAsia="SimSun"/>
          <w:color w:val="000000" w:themeColor="text1"/>
          <w:kern w:val="1"/>
          <w:lang w:bidi="hi-IN"/>
        </w:rPr>
        <w:br/>
      </w:r>
      <w:r w:rsidR="0043775B">
        <w:rPr>
          <w:rFonts w:eastAsia="SimSun"/>
          <w:color w:val="000000" w:themeColor="text1"/>
          <w:kern w:val="1"/>
          <w:lang w:bidi="hi-IN"/>
        </w:rPr>
        <w:t>i przestrzeganie norm i zasad szkolnych. I</w:t>
      </w:r>
      <w:r w:rsidR="0079680C" w:rsidRPr="0079680C">
        <w:rPr>
          <w:rFonts w:eastAsia="SimSun"/>
          <w:color w:val="000000" w:themeColor="text1"/>
          <w:kern w:val="1"/>
          <w:lang w:bidi="hi-IN"/>
        </w:rPr>
        <w:t xml:space="preserve">ntegrację </w:t>
      </w:r>
      <w:r w:rsidR="0043775B">
        <w:rPr>
          <w:rFonts w:eastAsia="SimSun"/>
          <w:color w:val="000000" w:themeColor="text1"/>
          <w:kern w:val="1"/>
          <w:lang w:bidi="hi-IN"/>
        </w:rPr>
        <w:t xml:space="preserve">wszystkich zespołów </w:t>
      </w:r>
      <w:r w:rsidR="0079680C" w:rsidRPr="0079680C">
        <w:rPr>
          <w:rFonts w:eastAsia="SimSun"/>
          <w:color w:val="000000" w:themeColor="text1"/>
          <w:kern w:val="1"/>
          <w:lang w:bidi="hi-IN"/>
        </w:rPr>
        <w:t>klas</w:t>
      </w:r>
      <w:r w:rsidR="0043775B">
        <w:rPr>
          <w:rFonts w:eastAsia="SimSun"/>
          <w:color w:val="000000" w:themeColor="text1"/>
          <w:kern w:val="1"/>
          <w:lang w:bidi="hi-IN"/>
        </w:rPr>
        <w:t>owych ze względu na nowych uczniów, w tym z Ukrainy</w:t>
      </w:r>
      <w:r w:rsidR="00307416">
        <w:rPr>
          <w:rFonts w:eastAsia="SimSun"/>
          <w:color w:val="000000" w:themeColor="text1"/>
          <w:kern w:val="1"/>
          <w:lang w:bidi="hi-IN"/>
        </w:rPr>
        <w:t xml:space="preserve">, </w:t>
      </w:r>
      <w:r w:rsidR="0079680C" w:rsidRPr="0079680C">
        <w:rPr>
          <w:rFonts w:eastAsia="SimSun"/>
          <w:color w:val="000000" w:themeColor="text1"/>
          <w:kern w:val="1"/>
          <w:lang w:bidi="hi-IN"/>
        </w:rPr>
        <w:t xml:space="preserve">współpracę całej społeczności szkolnej, a także szeroko rozumianą troskę o zdrowie. </w:t>
      </w:r>
      <w:r w:rsidR="001F6278">
        <w:rPr>
          <w:rFonts w:eastAsia="SimSun"/>
          <w:color w:val="000000" w:themeColor="text1"/>
          <w:kern w:val="1"/>
          <w:lang w:bidi="hi-IN"/>
        </w:rPr>
        <w:t>W</w:t>
      </w:r>
      <w:r w:rsidR="00E533DE" w:rsidRPr="0079680C">
        <w:rPr>
          <w:rFonts w:eastAsia="SimSun"/>
          <w:color w:val="000000" w:themeColor="text1"/>
          <w:kern w:val="1"/>
        </w:rPr>
        <w:t>spiera</w:t>
      </w:r>
      <w:r w:rsidR="001F6278">
        <w:rPr>
          <w:rFonts w:eastAsia="SimSun"/>
          <w:color w:val="000000" w:themeColor="text1"/>
          <w:kern w:val="1"/>
        </w:rPr>
        <w:t>na będzie także</w:t>
      </w:r>
      <w:r w:rsidR="00E533DE" w:rsidRPr="0079680C">
        <w:rPr>
          <w:rFonts w:eastAsia="SimSun"/>
          <w:color w:val="000000" w:themeColor="text1"/>
          <w:kern w:val="1"/>
        </w:rPr>
        <w:t xml:space="preserve"> </w:t>
      </w:r>
      <w:r w:rsidR="00E533DE" w:rsidRPr="0079680C">
        <w:rPr>
          <w:rFonts w:eastAsia="SimSun"/>
          <w:color w:val="000000" w:themeColor="text1"/>
          <w:kern w:val="1"/>
          <w:lang w:bidi="hi-IN"/>
        </w:rPr>
        <w:t>wychowawcz</w:t>
      </w:r>
      <w:r w:rsidR="001F6278">
        <w:rPr>
          <w:rFonts w:eastAsia="SimSun"/>
          <w:color w:val="000000" w:themeColor="text1"/>
          <w:kern w:val="1"/>
          <w:lang w:bidi="hi-IN"/>
        </w:rPr>
        <w:t>a</w:t>
      </w:r>
      <w:r w:rsidR="00E533DE" w:rsidRPr="0079680C">
        <w:rPr>
          <w:rFonts w:eastAsia="SimSun"/>
          <w:color w:val="000000" w:themeColor="text1"/>
          <w:kern w:val="1"/>
          <w:lang w:bidi="hi-IN"/>
        </w:rPr>
        <w:t xml:space="preserve"> rol</w:t>
      </w:r>
      <w:r w:rsidR="001F6278">
        <w:rPr>
          <w:rFonts w:eastAsia="SimSun"/>
          <w:color w:val="000000" w:themeColor="text1"/>
          <w:kern w:val="1"/>
          <w:lang w:bidi="hi-IN"/>
        </w:rPr>
        <w:t>a</w:t>
      </w:r>
      <w:r w:rsidR="0043775B">
        <w:rPr>
          <w:rFonts w:eastAsia="SimSun"/>
          <w:color w:val="000000" w:themeColor="text1"/>
          <w:kern w:val="1"/>
          <w:lang w:bidi="hi-IN"/>
        </w:rPr>
        <w:t xml:space="preserve"> rodziny poprzez zaangażowanie w działania szkolne. </w:t>
      </w:r>
    </w:p>
    <w:p w14:paraId="1664EF53" w14:textId="77777777" w:rsidR="002367A2" w:rsidRDefault="002367A2" w:rsidP="00E533DE">
      <w:pPr>
        <w:rPr>
          <w:color w:val="000000" w:themeColor="text1"/>
        </w:rPr>
      </w:pPr>
    </w:p>
    <w:p w14:paraId="393E01B8" w14:textId="77777777" w:rsidR="002367A2" w:rsidRDefault="002367A2" w:rsidP="00E533DE">
      <w:pPr>
        <w:rPr>
          <w:color w:val="000000" w:themeColor="text1"/>
        </w:rPr>
      </w:pPr>
    </w:p>
    <w:p w14:paraId="148167CC" w14:textId="02710CA1" w:rsidR="006A2F05" w:rsidRDefault="006A2F05" w:rsidP="008E6FBA">
      <w:pPr>
        <w:spacing w:line="276" w:lineRule="auto"/>
        <w:ind w:left="1068" w:firstLine="348"/>
        <w:contextualSpacing/>
        <w:rPr>
          <w:rFonts w:eastAsia="Calibri"/>
          <w:b/>
          <w:lang w:eastAsia="en-US"/>
        </w:rPr>
      </w:pPr>
      <w:r w:rsidRPr="008E6FBA">
        <w:rPr>
          <w:rFonts w:eastAsia="Calibri"/>
          <w:b/>
          <w:lang w:eastAsia="en-US"/>
        </w:rPr>
        <w:t>Absolwent Szkoły Podstawowej nr 9 im. A</w:t>
      </w:r>
      <w:r w:rsidR="009878AC">
        <w:rPr>
          <w:rFonts w:eastAsia="Calibri"/>
          <w:b/>
          <w:lang w:eastAsia="en-US"/>
        </w:rPr>
        <w:t>dama</w:t>
      </w:r>
      <w:r w:rsidRPr="008E6FBA">
        <w:rPr>
          <w:rFonts w:eastAsia="Calibri"/>
          <w:b/>
          <w:lang w:eastAsia="en-US"/>
        </w:rPr>
        <w:t xml:space="preserve"> Mickiewicza w Częstochowie:</w:t>
      </w:r>
      <w:r w:rsidR="008E6FBA">
        <w:rPr>
          <w:rFonts w:eastAsia="Calibri"/>
          <w:b/>
          <w:lang w:eastAsia="en-US"/>
        </w:rPr>
        <w:t xml:space="preserve"> </w:t>
      </w:r>
    </w:p>
    <w:p w14:paraId="250D9DA1" w14:textId="77777777" w:rsidR="002367A2" w:rsidRDefault="002367A2" w:rsidP="008E6FBA">
      <w:pPr>
        <w:spacing w:line="276" w:lineRule="auto"/>
        <w:ind w:left="1068" w:firstLine="348"/>
        <w:contextualSpacing/>
        <w:rPr>
          <w:rFonts w:eastAsia="Calibri"/>
          <w:b/>
          <w:lang w:eastAsia="en-US"/>
        </w:rPr>
      </w:pPr>
    </w:p>
    <w:p w14:paraId="4377C7BD" w14:textId="03BB0D6A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 xml:space="preserve">ma uporządkowany system wartości i kieruje się nim w życiu, </w:t>
      </w:r>
      <w:r w:rsidR="006B3E53">
        <w:rPr>
          <w:rFonts w:eastAsia="Calibri"/>
          <w:lang w:eastAsia="en-US"/>
        </w:rPr>
        <w:t>zna, stosuje i rozumie zasady współżycia społecznego</w:t>
      </w:r>
      <w:r w:rsidR="0043775B">
        <w:rPr>
          <w:rFonts w:eastAsia="Calibri"/>
          <w:lang w:eastAsia="en-US"/>
        </w:rPr>
        <w:t>,</w:t>
      </w:r>
    </w:p>
    <w:p w14:paraId="65367433" w14:textId="77777777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 xml:space="preserve">jest dobrze wykształcony, otwarty na wiedzę i świat, </w:t>
      </w:r>
    </w:p>
    <w:p w14:paraId="7514C0DC" w14:textId="77777777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 xml:space="preserve">posiada wiele różnorodnych umiejętności przydatnych w świecie współczesnym, </w:t>
      </w:r>
    </w:p>
    <w:p w14:paraId="3837AD2F" w14:textId="77777777" w:rsidR="006A2F05" w:rsidRPr="002C5E66" w:rsidRDefault="006A2F05" w:rsidP="0043775B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ind w:left="714" w:hanging="357"/>
        <w:contextualSpacing/>
        <w:jc w:val="both"/>
        <w:rPr>
          <w:rFonts w:eastAsia="Andale Sans UI"/>
          <w:kern w:val="1"/>
          <w:lang w:eastAsia="en-US"/>
        </w:rPr>
      </w:pPr>
      <w:r w:rsidRPr="002C5E66">
        <w:rPr>
          <w:rFonts w:eastAsia="Andale Sans UI"/>
          <w:kern w:val="1"/>
          <w:lang w:eastAsia="en-US"/>
        </w:rPr>
        <w:t xml:space="preserve">kieruje się w życiu codziennym zasadami etyki i moralności, </w:t>
      </w:r>
    </w:p>
    <w:p w14:paraId="4AFBC841" w14:textId="77777777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 xml:space="preserve">korzysta z różnych źródeł wiedzy i informacji, racjonalnie wykorzystując narzędzia i technologie informatyczne, </w:t>
      </w:r>
    </w:p>
    <w:p w14:paraId="383E39D5" w14:textId="71D57F6D" w:rsidR="006A2F05" w:rsidRPr="002C5E66" w:rsidRDefault="006A2F05" w:rsidP="0043775B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ind w:left="714" w:hanging="357"/>
        <w:contextualSpacing/>
        <w:jc w:val="both"/>
        <w:rPr>
          <w:rFonts w:eastAsia="Andale Sans UI"/>
          <w:kern w:val="1"/>
          <w:lang w:eastAsia="en-US"/>
        </w:rPr>
      </w:pPr>
      <w:r w:rsidRPr="002C5E66">
        <w:rPr>
          <w:rFonts w:eastAsia="Andale Sans UI"/>
          <w:kern w:val="1"/>
          <w:lang w:eastAsia="en-US"/>
        </w:rPr>
        <w:t xml:space="preserve">szanuje godność własną oraz innych, </w:t>
      </w:r>
      <w:r w:rsidR="00981A58">
        <w:rPr>
          <w:rFonts w:eastAsia="Andale Sans UI"/>
          <w:kern w:val="1"/>
          <w:lang w:eastAsia="en-US"/>
        </w:rPr>
        <w:t>jest tolerancyjny wobec innych</w:t>
      </w:r>
      <w:r w:rsidR="00113CEB">
        <w:rPr>
          <w:rFonts w:eastAsia="Andale Sans UI"/>
          <w:kern w:val="1"/>
          <w:lang w:eastAsia="en-US"/>
        </w:rPr>
        <w:t>, szanuje potrzeby innych i jest chętny do niesienia pomocy,</w:t>
      </w:r>
    </w:p>
    <w:p w14:paraId="463D8083" w14:textId="77777777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 xml:space="preserve">potrafi dobrze wykorzystać wiedzę w praktyce, </w:t>
      </w:r>
    </w:p>
    <w:p w14:paraId="4077FD27" w14:textId="77B40FB9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 xml:space="preserve">odznacza się takimi cechami jak: odpowiedzialność, życzliwość, wrażliwość na drugiego człowieka, otwartość, komunikatywność, tolerancyjność, </w:t>
      </w:r>
      <w:r w:rsidR="006B3E53">
        <w:rPr>
          <w:rFonts w:eastAsia="Calibri"/>
          <w:lang w:eastAsia="en-US"/>
        </w:rPr>
        <w:t>samodzielność</w:t>
      </w:r>
    </w:p>
    <w:p w14:paraId="563799A8" w14:textId="77777777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>identyfikuje się ze szkołą,</w:t>
      </w:r>
    </w:p>
    <w:p w14:paraId="2E0EAFBA" w14:textId="3AF399B7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>potrafi pracować w zespole,</w:t>
      </w:r>
      <w:r w:rsidR="00F0707F">
        <w:rPr>
          <w:rFonts w:eastAsia="Calibri"/>
          <w:lang w:eastAsia="en-US"/>
        </w:rPr>
        <w:t xml:space="preserve"> integruje się z rówieśnikami,</w:t>
      </w:r>
      <w:r w:rsidRPr="002C5E66">
        <w:rPr>
          <w:rFonts w:eastAsia="Calibri"/>
          <w:lang w:eastAsia="en-US"/>
        </w:rPr>
        <w:t xml:space="preserve"> </w:t>
      </w:r>
    </w:p>
    <w:p w14:paraId="0478496B" w14:textId="6073C188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>jest świadomym obywatelem kraju</w:t>
      </w:r>
      <w:r w:rsidR="006B3E53">
        <w:rPr>
          <w:rFonts w:eastAsia="Calibri"/>
          <w:lang w:eastAsia="en-US"/>
        </w:rPr>
        <w:t>, wiernym tradycjom</w:t>
      </w:r>
      <w:r w:rsidR="00FF2B93">
        <w:rPr>
          <w:rFonts w:eastAsia="Calibri"/>
          <w:lang w:eastAsia="en-US"/>
        </w:rPr>
        <w:t>,</w:t>
      </w:r>
      <w:r w:rsidR="006B3E53">
        <w:rPr>
          <w:rFonts w:eastAsia="Calibri"/>
          <w:lang w:eastAsia="en-US"/>
        </w:rPr>
        <w:t xml:space="preserve"> obyczajom szkoły i regionu, </w:t>
      </w:r>
      <w:r w:rsidRPr="002C5E66">
        <w:rPr>
          <w:rFonts w:eastAsia="Calibri"/>
          <w:lang w:eastAsia="en-US"/>
        </w:rPr>
        <w:t xml:space="preserve"> </w:t>
      </w:r>
    </w:p>
    <w:p w14:paraId="15A52EFE" w14:textId="24DBDC36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 xml:space="preserve">promuje zdrowy styl życia, </w:t>
      </w:r>
      <w:r w:rsidR="006B3E53">
        <w:rPr>
          <w:rFonts w:eastAsia="Calibri"/>
          <w:lang w:eastAsia="en-US"/>
        </w:rPr>
        <w:t xml:space="preserve">posiada wiedzę na temat współczesnych zagrożeń społecznych i cywilizacyjnych, troszczy się </w:t>
      </w:r>
      <w:r w:rsidR="00EF70CC">
        <w:rPr>
          <w:rFonts w:eastAsia="Calibri"/>
          <w:lang w:eastAsia="en-US"/>
        </w:rPr>
        <w:br/>
      </w:r>
      <w:r w:rsidR="006B3E53">
        <w:rPr>
          <w:rFonts w:eastAsia="Calibri"/>
          <w:lang w:eastAsia="en-US"/>
        </w:rPr>
        <w:t>o bezpieczeństwo własne i innych</w:t>
      </w:r>
      <w:r w:rsidR="0089079B">
        <w:rPr>
          <w:rFonts w:eastAsia="Calibri"/>
          <w:lang w:eastAsia="en-US"/>
        </w:rPr>
        <w:t>,</w:t>
      </w:r>
    </w:p>
    <w:p w14:paraId="7D0884AF" w14:textId="77777777" w:rsidR="006A2F05" w:rsidRPr="002C5E66" w:rsidRDefault="006A2F05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2C5E66">
        <w:rPr>
          <w:rFonts w:eastAsia="Calibri"/>
          <w:lang w:eastAsia="en-US"/>
        </w:rPr>
        <w:t>docenia nadrzędną wartość rodziny, której fundamentem jest miłość i odpowiedzialność,</w:t>
      </w:r>
    </w:p>
    <w:p w14:paraId="4AD7398A" w14:textId="64C62F72" w:rsidR="006A2F05" w:rsidRDefault="00D3796F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6A2F05" w:rsidRPr="002C5E66">
        <w:rPr>
          <w:rFonts w:eastAsia="Calibri"/>
          <w:lang w:eastAsia="en-US"/>
        </w:rPr>
        <w:t>daje sobie sprawę z wartości jaką jest zdobyta</w:t>
      </w:r>
      <w:r w:rsidR="0089079B">
        <w:rPr>
          <w:rFonts w:eastAsia="Calibri"/>
          <w:lang w:eastAsia="en-US"/>
        </w:rPr>
        <w:t xml:space="preserve"> wiedza,</w:t>
      </w:r>
    </w:p>
    <w:p w14:paraId="47F00000" w14:textId="22170DCB" w:rsidR="00981A58" w:rsidRDefault="00981A58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prezentuje aktywną postawę w promowaniu dbałości o środowisko naturalne</w:t>
      </w:r>
      <w:r w:rsidR="0089079B">
        <w:rPr>
          <w:rFonts w:eastAsia="Calibri"/>
          <w:lang w:eastAsia="en-US"/>
        </w:rPr>
        <w:t>,</w:t>
      </w:r>
    </w:p>
    <w:p w14:paraId="10D10E4C" w14:textId="7FCD2616" w:rsidR="006B3E53" w:rsidRDefault="00FF2B93" w:rsidP="0043775B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zna i</w:t>
      </w:r>
      <w:r w:rsidR="006B3E53">
        <w:rPr>
          <w:rFonts w:eastAsia="Calibri"/>
          <w:lang w:eastAsia="en-US"/>
        </w:rPr>
        <w:t xml:space="preserve"> przestrzega zasady bezpieczeństwa i higieny życia, a także och</w:t>
      </w:r>
      <w:r w:rsidR="00B1089C">
        <w:rPr>
          <w:rFonts w:eastAsia="Calibri"/>
          <w:lang w:eastAsia="en-US"/>
        </w:rPr>
        <w:t>rony przed różnymi chorobami zakaźnymi.</w:t>
      </w:r>
      <w:r w:rsidR="00B26FDE">
        <w:rPr>
          <w:rFonts w:eastAsia="Calibri"/>
          <w:lang w:eastAsia="en-US"/>
        </w:rPr>
        <w:t xml:space="preserve"> </w:t>
      </w:r>
    </w:p>
    <w:p w14:paraId="7CF6C851" w14:textId="46595BAB" w:rsidR="006A2F05" w:rsidRPr="0067116C" w:rsidRDefault="0067116C" w:rsidP="0043775B">
      <w:pPr>
        <w:pStyle w:val="Akapitzlist"/>
        <w:spacing w:after="0" w:line="240" w:lineRule="auto"/>
        <w:ind w:left="284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Pr="0067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łówne cele i zadania szkolnego planu wychowawczo – profilaktycznego: </w:t>
      </w:r>
    </w:p>
    <w:p w14:paraId="226FD419" w14:textId="77777777" w:rsidR="006A2F05" w:rsidRPr="0067116C" w:rsidRDefault="006A2F05" w:rsidP="006A2F05">
      <w:pPr>
        <w:rPr>
          <w:rFonts w:eastAsia="Times New Roman"/>
          <w:color w:val="000000" w:themeColor="text1"/>
          <w:lang w:eastAsia="pl-PL"/>
        </w:rPr>
      </w:pPr>
    </w:p>
    <w:p w14:paraId="3728828C" w14:textId="77777777" w:rsidR="006A2F05" w:rsidRPr="0067116C" w:rsidRDefault="006A2F05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  <w:r w:rsidRPr="0067116C">
        <w:rPr>
          <w:rFonts w:eastAsia="Times New Roman"/>
          <w:color w:val="000000" w:themeColor="text1"/>
          <w:lang w:eastAsia="pl-PL"/>
        </w:rPr>
        <w:t>1. Kształtowanie poczucia tożsamości narodowej, przynależności do społeczności szkolnej, lokalnej i regionalnej. Świadomość swoich praw i obowiązków.</w:t>
      </w:r>
    </w:p>
    <w:p w14:paraId="282508EE" w14:textId="135E2AF2" w:rsidR="006A2F05" w:rsidRPr="0067116C" w:rsidRDefault="006A2F05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  <w:r w:rsidRPr="0067116C">
        <w:rPr>
          <w:rFonts w:eastAsia="Times New Roman"/>
          <w:color w:val="000000" w:themeColor="text1"/>
          <w:lang w:eastAsia="pl-PL"/>
        </w:rPr>
        <w:t xml:space="preserve">2. Wzrost bezpieczeństwa ucznia w środowisku szkolnym i poza </w:t>
      </w:r>
      <w:r w:rsidR="009878AC" w:rsidRPr="0067116C">
        <w:rPr>
          <w:rFonts w:eastAsia="Times New Roman"/>
          <w:color w:val="000000" w:themeColor="text1"/>
          <w:lang w:eastAsia="pl-PL"/>
        </w:rPr>
        <w:t>nim, umiejętność</w:t>
      </w:r>
      <w:r w:rsidRPr="0067116C">
        <w:rPr>
          <w:rFonts w:eastAsia="Times New Roman"/>
          <w:color w:val="000000" w:themeColor="text1"/>
          <w:lang w:eastAsia="pl-PL"/>
        </w:rPr>
        <w:t xml:space="preserve"> rozpoznawania i reagowania na zagrożenia bezpieczeństwa i zdrowia.</w:t>
      </w:r>
    </w:p>
    <w:p w14:paraId="2FD464A9" w14:textId="2699D43B" w:rsidR="006A2F05" w:rsidRPr="0067116C" w:rsidRDefault="006A2F05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  <w:r w:rsidRPr="0067116C">
        <w:rPr>
          <w:rFonts w:eastAsia="Times New Roman"/>
          <w:color w:val="000000" w:themeColor="text1"/>
          <w:lang w:eastAsia="pl-PL"/>
        </w:rPr>
        <w:t xml:space="preserve">3. Kształtowanie nawyków kulturalnego zachowania, efektywnej współpracy, prawidłowego komunikowania się z rówieśnikami </w:t>
      </w:r>
      <w:r w:rsidR="0067116C">
        <w:rPr>
          <w:rFonts w:eastAsia="Times New Roman"/>
          <w:color w:val="000000" w:themeColor="text1"/>
          <w:lang w:eastAsia="pl-PL"/>
        </w:rPr>
        <w:br/>
      </w:r>
      <w:r w:rsidRPr="0067116C">
        <w:rPr>
          <w:rFonts w:eastAsia="Times New Roman"/>
          <w:color w:val="000000" w:themeColor="text1"/>
          <w:lang w:eastAsia="pl-PL"/>
        </w:rPr>
        <w:t>i dorosłymi.</w:t>
      </w:r>
      <w:r w:rsidR="00AC50E1">
        <w:rPr>
          <w:rFonts w:eastAsia="Times New Roman"/>
          <w:color w:val="000000" w:themeColor="text1"/>
          <w:lang w:eastAsia="pl-PL"/>
        </w:rPr>
        <w:t xml:space="preserve"> Kształtowanie pozytywnego obrazu własnej osoby. </w:t>
      </w:r>
    </w:p>
    <w:p w14:paraId="022664D7" w14:textId="77777777" w:rsidR="006A2F05" w:rsidRPr="0067116C" w:rsidRDefault="006A2F05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  <w:r w:rsidRPr="0067116C">
        <w:rPr>
          <w:rFonts w:eastAsia="Times New Roman"/>
          <w:color w:val="000000" w:themeColor="text1"/>
          <w:lang w:eastAsia="pl-PL"/>
        </w:rPr>
        <w:t>4. Wspieranie rozwoju intelektualnego, przygotowanie do odbioru dóbr kultury i sztuki, szanowanie dorobku narodowego, przy jednoczesnym otwarciu się na wartości europejskie.</w:t>
      </w:r>
    </w:p>
    <w:p w14:paraId="15F73D7C" w14:textId="537C1154" w:rsidR="006A2F05" w:rsidRPr="0067116C" w:rsidRDefault="007E069F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5. Kształtowanie umiejętności podejmowania i realizacji zachowań prozdrowotnych.</w:t>
      </w:r>
      <w:r w:rsidR="00A5034E">
        <w:rPr>
          <w:rFonts w:eastAsia="Times New Roman"/>
          <w:color w:val="000000" w:themeColor="text1"/>
          <w:lang w:eastAsia="pl-PL"/>
        </w:rPr>
        <w:t xml:space="preserve"> Uczniowie są świadomi zależności pomiędzy odpowiednim stylem życia</w:t>
      </w:r>
      <w:r w:rsidR="00E02581">
        <w:rPr>
          <w:rFonts w:eastAsia="Times New Roman"/>
          <w:color w:val="000000" w:themeColor="text1"/>
          <w:lang w:eastAsia="pl-PL"/>
        </w:rPr>
        <w:t>,</w:t>
      </w:r>
      <w:r w:rsidR="00A5034E">
        <w:rPr>
          <w:rFonts w:eastAsia="Times New Roman"/>
          <w:color w:val="000000" w:themeColor="text1"/>
          <w:lang w:eastAsia="pl-PL"/>
        </w:rPr>
        <w:t xml:space="preserve"> a zdrowiem. Znają reguły sanitarne</w:t>
      </w:r>
      <w:r w:rsidR="00B1089C">
        <w:rPr>
          <w:rFonts w:eastAsia="Times New Roman"/>
          <w:color w:val="000000" w:themeColor="text1"/>
          <w:lang w:eastAsia="pl-PL"/>
        </w:rPr>
        <w:t>, zachowują dystans, dbają o higienę rąk</w:t>
      </w:r>
      <w:r w:rsidR="00A5034E">
        <w:rPr>
          <w:rFonts w:eastAsia="Times New Roman"/>
          <w:color w:val="000000" w:themeColor="text1"/>
          <w:lang w:eastAsia="pl-PL"/>
        </w:rPr>
        <w:t xml:space="preserve">. </w:t>
      </w:r>
    </w:p>
    <w:p w14:paraId="48FE8C6D" w14:textId="52DF1EB7" w:rsidR="006A2F05" w:rsidRPr="0067116C" w:rsidRDefault="006A2F05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  <w:r w:rsidRPr="0067116C">
        <w:rPr>
          <w:rFonts w:eastAsia="Times New Roman"/>
          <w:color w:val="000000" w:themeColor="text1"/>
          <w:lang w:eastAsia="pl-PL"/>
        </w:rPr>
        <w:t xml:space="preserve">6. Wskazywanie sposobów radzenia sobie ze stresem oraz </w:t>
      </w:r>
      <w:r w:rsidR="009878AC" w:rsidRPr="0067116C">
        <w:rPr>
          <w:rFonts w:eastAsia="Times New Roman"/>
          <w:color w:val="000000" w:themeColor="text1"/>
          <w:lang w:eastAsia="pl-PL"/>
        </w:rPr>
        <w:t>rozwiązywania sytuacji</w:t>
      </w:r>
      <w:r w:rsidRPr="0067116C">
        <w:rPr>
          <w:rFonts w:eastAsia="Times New Roman"/>
          <w:color w:val="000000" w:themeColor="text1"/>
          <w:lang w:eastAsia="pl-PL"/>
        </w:rPr>
        <w:t xml:space="preserve"> konfliktowych.</w:t>
      </w:r>
    </w:p>
    <w:p w14:paraId="685DFBED" w14:textId="77C2EBDF" w:rsidR="006A2F05" w:rsidRDefault="006A2F05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  <w:r w:rsidRPr="0067116C">
        <w:rPr>
          <w:rFonts w:eastAsia="Times New Roman"/>
          <w:color w:val="000000" w:themeColor="text1"/>
          <w:lang w:eastAsia="pl-PL"/>
        </w:rPr>
        <w:t>7. Inspirowanie uczniów do twórczej aktywności, rozwijania zainteresowań oraz rozwijanie szkolnego wolontariatu.</w:t>
      </w:r>
    </w:p>
    <w:p w14:paraId="0BDFCABE" w14:textId="237190E6" w:rsidR="00F077B8" w:rsidRDefault="00F077B8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56D09208" w14:textId="1A7F2BE1" w:rsidR="00F077B8" w:rsidRDefault="00F077B8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03122D96" w14:textId="6B6B75CF" w:rsidR="00F077B8" w:rsidRDefault="00F077B8" w:rsidP="002367A2">
      <w:pPr>
        <w:jc w:val="both"/>
        <w:rPr>
          <w:rFonts w:eastAsia="Times New Roman"/>
          <w:color w:val="000000" w:themeColor="text1"/>
          <w:lang w:eastAsia="pl-PL"/>
        </w:rPr>
      </w:pPr>
    </w:p>
    <w:p w14:paraId="7F4DFBAD" w14:textId="77777777" w:rsidR="002F0FA1" w:rsidRDefault="002F0FA1" w:rsidP="002367A2">
      <w:pPr>
        <w:jc w:val="both"/>
        <w:rPr>
          <w:rFonts w:eastAsia="Times New Roman"/>
          <w:color w:val="000000" w:themeColor="text1"/>
          <w:lang w:eastAsia="pl-PL"/>
        </w:rPr>
      </w:pPr>
    </w:p>
    <w:p w14:paraId="6DBD288F" w14:textId="77777777" w:rsidR="002F0FA1" w:rsidRDefault="002F0FA1" w:rsidP="002367A2">
      <w:pPr>
        <w:jc w:val="both"/>
        <w:rPr>
          <w:rFonts w:eastAsia="Times New Roman"/>
          <w:color w:val="000000" w:themeColor="text1"/>
          <w:lang w:eastAsia="pl-PL"/>
        </w:rPr>
      </w:pPr>
    </w:p>
    <w:p w14:paraId="14936763" w14:textId="77777777" w:rsidR="00F077B8" w:rsidRDefault="00F077B8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65BA7F24" w14:textId="77777777" w:rsidR="00B1089C" w:rsidRDefault="00B1089C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537F1D7F" w14:textId="77777777" w:rsidR="00B1089C" w:rsidRDefault="00B1089C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4E9B7085" w14:textId="77777777" w:rsidR="00B1089C" w:rsidRDefault="00B1089C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3C3880EC" w14:textId="77777777" w:rsidR="00B1089C" w:rsidRDefault="00B1089C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5EB6B912" w14:textId="77777777" w:rsidR="00B1089C" w:rsidRDefault="00B1089C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3EAC63CA" w14:textId="77777777" w:rsidR="00B1089C" w:rsidRDefault="00B1089C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6663A583" w14:textId="77777777" w:rsidR="00D62E82" w:rsidRDefault="00D62E82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17D191BF" w14:textId="77777777" w:rsidR="00D62E82" w:rsidRDefault="00D62E82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767D22CF" w14:textId="77777777" w:rsidR="00B1089C" w:rsidRPr="0067116C" w:rsidRDefault="00B1089C" w:rsidP="006A2F05">
      <w:pPr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43BD9872" w14:textId="77777777" w:rsidR="006A2F05" w:rsidRPr="002C5E66" w:rsidRDefault="006A2F05" w:rsidP="006A2F05">
      <w:pPr>
        <w:rPr>
          <w:rFonts w:eastAsia="Times New Roman"/>
          <w:lang w:eastAsia="pl-PL"/>
        </w:rPr>
      </w:pPr>
    </w:p>
    <w:p w14:paraId="5B8E1AF7" w14:textId="1C8CD52B" w:rsidR="006A2F05" w:rsidRPr="0079680C" w:rsidRDefault="006A2F05" w:rsidP="006A2F05">
      <w:pPr>
        <w:rPr>
          <w:rFonts w:eastAsia="Times New Roman"/>
          <w:b/>
          <w:color w:val="000000" w:themeColor="text1"/>
          <w:lang w:eastAsia="pl-PL"/>
        </w:rPr>
      </w:pPr>
      <w:r w:rsidRPr="0079680C">
        <w:rPr>
          <w:rFonts w:eastAsia="Times New Roman"/>
          <w:b/>
          <w:color w:val="000000" w:themeColor="text1"/>
          <w:lang w:eastAsia="pl-PL"/>
        </w:rPr>
        <w:lastRenderedPageBreak/>
        <w:t xml:space="preserve">Wychowanie dla społeczeństwa demokratycznego – kształtowanie postaw patriotycznych i społecznych. </w:t>
      </w:r>
      <w:r w:rsidR="002F371C" w:rsidRPr="0079680C">
        <w:rPr>
          <w:rFonts w:eastAsia="Times New Roman"/>
          <w:b/>
          <w:color w:val="000000" w:themeColor="text1"/>
          <w:lang w:eastAsia="pl-PL"/>
        </w:rPr>
        <w:t xml:space="preserve">Wychowanie do wartości, </w:t>
      </w:r>
      <w:r w:rsidR="0044264B" w:rsidRPr="0044264B">
        <w:rPr>
          <w:rFonts w:eastAsia="Times New Roman"/>
          <w:b/>
          <w:lang w:eastAsia="pl-PL"/>
        </w:rPr>
        <w:t>wrażliwości na prawdę i dobro.</w:t>
      </w:r>
      <w:r w:rsidR="0044264B" w:rsidRPr="00307416">
        <w:rPr>
          <w:rFonts w:eastAsia="Times New Roman"/>
          <w:lang w:eastAsia="pl-PL"/>
        </w:rPr>
        <w:t xml:space="preserve"> </w:t>
      </w:r>
      <w:r w:rsidR="0044264B">
        <w:rPr>
          <w:rFonts w:eastAsia="Times New Roman"/>
          <w:b/>
          <w:color w:val="000000" w:themeColor="text1"/>
          <w:lang w:eastAsia="pl-PL"/>
        </w:rPr>
        <w:t>K</w:t>
      </w:r>
      <w:r w:rsidR="002F371C" w:rsidRPr="0079680C">
        <w:rPr>
          <w:rFonts w:eastAsia="Times New Roman"/>
          <w:b/>
          <w:color w:val="000000" w:themeColor="text1"/>
          <w:lang w:eastAsia="pl-PL"/>
        </w:rPr>
        <w:t xml:space="preserve">ultura, normy i wzory zachowania. </w:t>
      </w:r>
    </w:p>
    <w:p w14:paraId="75AD4F7E" w14:textId="77777777" w:rsidR="006A2F05" w:rsidRPr="0079680C" w:rsidRDefault="006A2F05" w:rsidP="006A2F05">
      <w:pPr>
        <w:rPr>
          <w:rFonts w:eastAsia="Times New Roman"/>
          <w:color w:val="000000" w:themeColor="text1"/>
          <w:lang w:eastAsia="pl-PL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9"/>
        <w:gridCol w:w="26"/>
        <w:gridCol w:w="4369"/>
        <w:gridCol w:w="2126"/>
        <w:gridCol w:w="3969"/>
      </w:tblGrid>
      <w:tr w:rsidR="0079680C" w:rsidRPr="0079680C" w14:paraId="784E66B0" w14:textId="77777777" w:rsidTr="0089079B">
        <w:tc>
          <w:tcPr>
            <w:tcW w:w="1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85D8" w14:textId="77777777" w:rsidR="006A2F05" w:rsidRPr="0079680C" w:rsidRDefault="006A2F05" w:rsidP="006A2F0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Sfera społeczna/duchowa/intelektualna </w:t>
            </w:r>
          </w:p>
        </w:tc>
      </w:tr>
      <w:tr w:rsidR="0079680C" w:rsidRPr="0079680C" w14:paraId="1352C269" w14:textId="77777777" w:rsidTr="0089079B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691E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Cele szczegółowe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956A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E489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Osoby odpowiedzialne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6497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Sposoby realizacji</w:t>
            </w:r>
          </w:p>
        </w:tc>
      </w:tr>
      <w:tr w:rsidR="0079680C" w:rsidRPr="0079680C" w14:paraId="44847115" w14:textId="77777777" w:rsidTr="0089079B">
        <w:trPr>
          <w:trHeight w:val="53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E98B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 Uczenie się form współżycia społecznego.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A90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Kampania wyborcza i wybór Samorządu Uczniowskiego.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3D4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opiekun SU</w:t>
            </w:r>
          </w:p>
          <w:p w14:paraId="584EB380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2B23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plakaty, demokratyczne wybory, </w:t>
            </w:r>
          </w:p>
          <w:p w14:paraId="3808CBEF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54BCF89C" w14:textId="77777777" w:rsidTr="0089079B">
        <w:trPr>
          <w:trHeight w:val="6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3A1" w14:textId="77777777" w:rsidR="006A2F05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2. Kształtowanie cech charakteru m.in.: </w:t>
            </w:r>
            <w:r w:rsidR="00027C5E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punktualności,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obowiązkowości, </w:t>
            </w:r>
            <w:r w:rsidR="00027C5E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rzetelności,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odpowiedzialności, zaradności.</w:t>
            </w:r>
          </w:p>
          <w:p w14:paraId="7D2571D1" w14:textId="77777777" w:rsidR="00B10024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08C62CD" w14:textId="77777777" w:rsidR="00B10024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4B72053" w14:textId="77777777" w:rsidR="00B10024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A795797" w14:textId="77777777" w:rsidR="005B54D7" w:rsidRDefault="005B54D7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C222C7A" w14:textId="77777777" w:rsidR="005B54D7" w:rsidRDefault="005B54D7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90B392E" w14:textId="61E50DB8" w:rsidR="00B10024" w:rsidRPr="0079680C" w:rsidRDefault="005B54D7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3. Systematyczne monitorowanie frekwencji uczniów na zajęciach lekcyjnych. </w:t>
            </w:r>
          </w:p>
          <w:p w14:paraId="05B92424" w14:textId="0B0EC74B" w:rsidR="006A2F05" w:rsidRPr="002367A2" w:rsidRDefault="005B54D7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="00B10024"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  <w:r w:rsidR="00174FCD"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</w:t>
            </w:r>
            <w:r w:rsidR="00B10024"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ozwijanie umiejętności rozpoznawania własnych uzdolnień. </w:t>
            </w:r>
          </w:p>
          <w:p w14:paraId="2AAC242A" w14:textId="77777777" w:rsidR="00B10024" w:rsidRPr="002367A2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B02A485" w14:textId="77777777" w:rsidR="00B10024" w:rsidRPr="002367A2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0DEF887" w14:textId="5938F38E" w:rsidR="00B10024" w:rsidRPr="00B10024" w:rsidRDefault="005B54D7" w:rsidP="006A2F05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="00174FCD"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P</w:t>
            </w:r>
            <w:r w:rsidR="00B10024"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odnoszenie efektów kształcenia poprzez uświadamianie roli edukacji </w:t>
            </w:r>
            <w:r w:rsidR="00174FCD"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B10024"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życiu człowieka.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8B7" w14:textId="77777777" w:rsidR="006A2F05" w:rsidRDefault="006A2F05" w:rsidP="00BD7A5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Współudział w tworzeniu tematyki zajęć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BD7A5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 wychowawcą. Tworzenie klasowych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norm i z</w:t>
            </w:r>
            <w:r w:rsidR="00BD7A5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asad przestrzeganych przez uczniów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BD7A5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027C5E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Zdiagnozowanie zespołów klasowych.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Analiza ról pełnionych </w:t>
            </w:r>
            <w:r w:rsidR="00BD7A5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klas</w:t>
            </w:r>
            <w:r w:rsidR="00BD7A5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ie, dostrzeganie swojego miejsca </w:t>
            </w:r>
            <w:r w:rsidR="00BD7A5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grupie, właściwe wykorzystywanie przywódczych zdolności. </w:t>
            </w:r>
            <w:r w:rsidR="00BD7A5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Praca wychowawcz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 </w:t>
            </w:r>
            <w:r w:rsidR="00BD7A5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 uczniami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BD7A5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6610F818" w14:textId="038B56CA" w:rsidR="005B54D7" w:rsidRPr="002367A2" w:rsidRDefault="00BA76EB" w:rsidP="00BD7A5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Analiza frekwencji uczniów. </w:t>
            </w:r>
          </w:p>
          <w:p w14:paraId="340A9E44" w14:textId="77777777" w:rsidR="005B54D7" w:rsidRPr="002367A2" w:rsidRDefault="005B54D7" w:rsidP="00BD7A5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6665F9C" w14:textId="77777777" w:rsidR="005B54D7" w:rsidRPr="002367A2" w:rsidRDefault="005B54D7" w:rsidP="00BD7A5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BA709FE" w14:textId="1F4279C4" w:rsidR="00E02581" w:rsidRPr="002367A2" w:rsidRDefault="00E02581" w:rsidP="00E025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7A2">
              <w:rPr>
                <w:rFonts w:ascii="Times New Roman" w:hAnsi="Times New Roman" w:cs="Times New Roman"/>
                <w:color w:val="000000" w:themeColor="text1"/>
              </w:rPr>
              <w:t xml:space="preserve">Realizacja zajęć w ramach doradztwa zawodowego i WSDZ. </w:t>
            </w:r>
          </w:p>
          <w:p w14:paraId="7F33974C" w14:textId="60216C49" w:rsidR="00B10024" w:rsidRPr="002367A2" w:rsidRDefault="005B54D7" w:rsidP="00BD7A5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Kształtowanie u uczniów świadomości wyboru zawodu oraz ofert rynku pracy. </w:t>
            </w:r>
          </w:p>
          <w:p w14:paraId="341F9778" w14:textId="77777777" w:rsidR="00B10024" w:rsidRPr="002367A2" w:rsidRDefault="00B10024" w:rsidP="00BD7A5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4F11FFE" w14:textId="5446280C" w:rsidR="00B10024" w:rsidRPr="0079680C" w:rsidRDefault="00B10024" w:rsidP="00BD7A5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Zajęcia z wychowawcą poświęcone tej tematyce. </w:t>
            </w:r>
            <w:r w:rsidR="00E02581"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204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wychowawcy, rodzice</w:t>
            </w:r>
          </w:p>
          <w:p w14:paraId="04A27F47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8F988E1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wychowawcy, </w:t>
            </w:r>
          </w:p>
          <w:p w14:paraId="48050185" w14:textId="6C72233A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pedagog</w:t>
            </w:r>
            <w:r w:rsidR="002C1B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pracownicy PP-P Północ</w:t>
            </w:r>
            <w:r w:rsidR="00027C5E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031826BC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1F43D2F" w14:textId="77777777" w:rsidR="006A2F05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AA9E956" w14:textId="138D42DA" w:rsidR="00BA76EB" w:rsidRDefault="00BA76E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wychowawcy, pedagog, rodzice </w:t>
            </w:r>
          </w:p>
          <w:p w14:paraId="4E883E6B" w14:textId="77777777" w:rsidR="00BA76EB" w:rsidRDefault="00BA76E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F6E588E" w14:textId="2BA87152" w:rsidR="00B10024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pe</w:t>
            </w:r>
            <w:r w:rsidR="002C1B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dagog, wychowawca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szkolny doradca zawodowy </w:t>
            </w:r>
          </w:p>
          <w:p w14:paraId="781020BD" w14:textId="77777777" w:rsidR="002C1B92" w:rsidRDefault="002C1B92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0929E7D" w14:textId="77484268" w:rsidR="00B10024" w:rsidRPr="0079680C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wychowawcy, pedagog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0FD" w14:textId="77777777" w:rsidR="006A2F05" w:rsidRPr="0079680C" w:rsidRDefault="00027C5E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yskusja, metody aktywne</w:t>
            </w:r>
          </w:p>
          <w:p w14:paraId="07E7E0A5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5A1DF66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E043482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obserwacja </w:t>
            </w:r>
          </w:p>
          <w:p w14:paraId="525F1AA5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943EF51" w14:textId="77777777" w:rsidR="006A2F05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E40CF66" w14:textId="77777777" w:rsidR="00B10024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76183D4" w14:textId="77777777" w:rsidR="00B10024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BCF7466" w14:textId="77777777" w:rsidR="00BA76EB" w:rsidRDefault="00BA76E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0B14B9D" w14:textId="5344C0AE" w:rsidR="00BA76EB" w:rsidRDefault="00BA76E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rozmowy z rodzicami, miesięczne zestawiania obecności </w:t>
            </w:r>
          </w:p>
          <w:p w14:paraId="130B1497" w14:textId="77777777" w:rsidR="00B10024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A2895AE" w14:textId="5E9E391A" w:rsidR="00B10024" w:rsidRDefault="002C1B92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klasa</w:t>
            </w:r>
            <w:r w:rsidR="00325D9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VII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 VIII </w:t>
            </w:r>
          </w:p>
          <w:p w14:paraId="7202FE76" w14:textId="77777777" w:rsidR="00B10024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7E8F54B" w14:textId="77777777" w:rsidR="00B10024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7017F39" w14:textId="77777777" w:rsidR="002C1B92" w:rsidRDefault="002C1B92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F1724F9" w14:textId="77777777" w:rsidR="00B10024" w:rsidRDefault="00B10024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58E075B" w14:textId="7501C016" w:rsidR="00B10024" w:rsidRPr="0079680C" w:rsidRDefault="00325D96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</w:t>
            </w:r>
            <w:r w:rsidR="00B10024"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ajęcia z wychowawcą </w:t>
            </w:r>
          </w:p>
        </w:tc>
      </w:tr>
      <w:tr w:rsidR="0079680C" w:rsidRPr="0079680C" w14:paraId="0AFBB816" w14:textId="77777777" w:rsidTr="008E6FBA">
        <w:trPr>
          <w:trHeight w:val="4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E9B" w14:textId="180A5ABF" w:rsidR="006A2F05" w:rsidRPr="0079680C" w:rsidRDefault="001F6278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Zapewnienie dzieciom 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i młodzieży poczucia godności 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i wolności osobistej, prawa do 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odrębności przekonań, tolerancji dla innych.</w:t>
            </w:r>
          </w:p>
          <w:p w14:paraId="6F922CC3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5CC29CD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C25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Poznanie swoich praw obywatelskich, </w:t>
            </w:r>
          </w:p>
          <w:p w14:paraId="234925C9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propagowanie wśród rodziców i uczniów „Międzyn</w:t>
            </w:r>
            <w:r w:rsidR="00CE494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arodowej Konwencji Praw </w:t>
            </w:r>
            <w:r w:rsidR="00CE494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Dziecka”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Uczenie współdziałania poprzez analizę praw i obowiązków dziecka, ucznia, człowieka.</w:t>
            </w:r>
            <w:r w:rsidR="00CE494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483B484A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Wybór Rzecznika Praw Ucznia. Dbałość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o poszanowanie godności ucznia. </w:t>
            </w:r>
          </w:p>
          <w:p w14:paraId="25512889" w14:textId="1D24F6DE" w:rsidR="006A2F05" w:rsidRPr="00BA76EB" w:rsidRDefault="006A2F05" w:rsidP="00BA76EB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Uczenie dobrego komunikowania się, słuchania, rozmawiania, przemaw</w:t>
            </w:r>
            <w:r w:rsidR="00FE4F5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iania, rozwiązywania konfliktów – akceptacja drugiego człowieka. </w:t>
            </w:r>
            <w:r w:rsidR="00BA76EB" w:rsidRPr="002367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Obchody Światowego Dnia Świadomości Autyzmu.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798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wychowawcy, </w:t>
            </w:r>
          </w:p>
          <w:p w14:paraId="74D1D20E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pedagog, opiekun SU </w:t>
            </w:r>
          </w:p>
          <w:p w14:paraId="30745A00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AAD6FAA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AA1B967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DA1E1D8" w14:textId="77777777" w:rsidR="006A2F05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opiekun SU, wychowaw</w:t>
            </w:r>
            <w:r w:rsidR="00BF250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cy, nauczyciele, pedagog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rodzice</w:t>
            </w:r>
            <w:r w:rsidR="00FE4F5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38C1FB03" w14:textId="77777777" w:rsidR="00BA76EB" w:rsidRDefault="00BA76E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9528CF1" w14:textId="1259351D" w:rsidR="00BA76EB" w:rsidRPr="0079680C" w:rsidRDefault="005134EA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nau. współ</w:t>
            </w:r>
            <w:r w:rsidR="00BA76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organizujący kształcenie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24D" w14:textId="1C0553FA" w:rsidR="00CE4946" w:rsidRPr="0079680C" w:rsidRDefault="00CE4946" w:rsidP="00CE4946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zajęcia z wychowawcą, </w:t>
            </w:r>
            <w:r w:rsidR="00CC7A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n-l wos - u</w:t>
            </w:r>
          </w:p>
          <w:p w14:paraId="49F77B44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640AAA2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9DED4E7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49A89C5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7A41AF7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demokratyczne wybory, </w:t>
            </w:r>
          </w:p>
          <w:p w14:paraId="4DAB4BBF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zajęcia z wychowawcą</w:t>
            </w:r>
            <w:r w:rsidR="00CE494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2E1F7153" w14:textId="77777777" w:rsidR="006A2F05" w:rsidRDefault="00CE4946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pogadanka,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rozmowy</w:t>
            </w:r>
          </w:p>
          <w:p w14:paraId="074B4C5B" w14:textId="77777777" w:rsidR="00BA76EB" w:rsidRDefault="00BA76E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EBCF24F" w14:textId="77777777" w:rsidR="00BA76EB" w:rsidRDefault="00BA76E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F85CC4F" w14:textId="2940E79D" w:rsidR="00BA76EB" w:rsidRPr="0079680C" w:rsidRDefault="00BA76E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 kwietnia 202</w:t>
            </w:r>
            <w:r w:rsidR="002C1B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3 </w:t>
            </w:r>
          </w:p>
        </w:tc>
      </w:tr>
      <w:tr w:rsidR="0079680C" w:rsidRPr="0079680C" w14:paraId="118469CA" w14:textId="77777777" w:rsidTr="0089079B">
        <w:trPr>
          <w:trHeight w:val="31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F1C" w14:textId="47C6CEBF" w:rsidR="006A2F05" w:rsidRPr="0079680C" w:rsidRDefault="001F6278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7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Poszanowanie symboli narodowych. </w:t>
            </w:r>
          </w:p>
          <w:p w14:paraId="0F691B14" w14:textId="77777777" w:rsidR="00C17316" w:rsidRPr="0079680C" w:rsidRDefault="00C17316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Doskonalenie poprawności językowej.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82F1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Przestrzeganie właściwego zachowania się podczas odśpiewania lub odegrania hymnu narodowego na różnych uroczystościach szkolnych, środowiskowych, imprezach masowych. Właściwe zachowanie się </w:t>
            </w:r>
            <w:r w:rsidR="00CE494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obecności sztandaru. </w:t>
            </w:r>
          </w:p>
          <w:p w14:paraId="1BEC25A1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Zapoznanie się z historią kształtowania się obecnego wizerunku godła na przestrzeni dziejów. </w:t>
            </w:r>
          </w:p>
          <w:p w14:paraId="4F2B378E" w14:textId="04441252" w:rsidR="006A2F05" w:rsidRPr="0079680C" w:rsidRDefault="006A2F05" w:rsidP="00CE4946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Udział pocztu sztandarowego </w:t>
            </w:r>
            <w:r w:rsidR="00CE494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uroczystościach patriotyczno - religijnych.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2B8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rodzice, wychowawcy, </w:t>
            </w:r>
          </w:p>
          <w:p w14:paraId="21E3C869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opiekun SU, </w:t>
            </w:r>
          </w:p>
          <w:p w14:paraId="3A8C1646" w14:textId="77777777" w:rsidR="006A2F05" w:rsidRPr="0079680C" w:rsidRDefault="00A02B88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n-l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wych. fiz., </w:t>
            </w:r>
          </w:p>
          <w:p w14:paraId="2B3F42C3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n-l muzyki, </w:t>
            </w:r>
          </w:p>
          <w:p w14:paraId="34F109AF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n-l historii, </w:t>
            </w:r>
            <w:r w:rsidR="00A02B88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n-l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j. polskiego, </w:t>
            </w:r>
          </w:p>
          <w:p w14:paraId="1E0D460F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n-l religii</w:t>
            </w:r>
            <w:r w:rsidR="0005441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7E456BDC" w14:textId="77777777" w:rsidR="00C17316" w:rsidRPr="0079680C" w:rsidRDefault="00C17316" w:rsidP="00054416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2E3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pogadanki, zajęcia z wychowawcą </w:t>
            </w:r>
          </w:p>
          <w:p w14:paraId="08D803FF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21E05D5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4D29F0F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F2CE4C2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850A5F1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8FAE29E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zapisy w dziennikach lekcyjnych </w:t>
            </w:r>
          </w:p>
          <w:p w14:paraId="2BD4BFF6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BD4FDD0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519C5F0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harmonogram uroczystości </w:t>
            </w:r>
          </w:p>
          <w:p w14:paraId="58CB7CED" w14:textId="77777777" w:rsidR="00A962A9" w:rsidRPr="0079680C" w:rsidRDefault="00A962A9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5F6A18C4" w14:textId="77777777" w:rsidTr="0089079B">
        <w:trPr>
          <w:trHeight w:val="113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2E1F" w14:textId="766C5D2B" w:rsidR="006A2F05" w:rsidRPr="0079680C" w:rsidRDefault="001F6278" w:rsidP="007E1FF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  <w:r w:rsidR="007E1F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Rozwój poszanowania dziedzictwa narodowego i kształtowanie świadomości narodowej.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688" w14:textId="7E8BA734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Zapoznanie uc</w:t>
            </w:r>
            <w:r w:rsidR="007E1F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zniów z dorobkiem literatury. Wsk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azywanie sylwetek </w:t>
            </w:r>
            <w:r w:rsidR="007E1F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autorytetów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Polaków, których na</w:t>
            </w:r>
            <w:r w:rsidR="007E1F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leży stawiać za wzór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CE2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nauczyciele, rodzice, </w:t>
            </w:r>
          </w:p>
          <w:p w14:paraId="5CCCACE5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wychowawcy, </w:t>
            </w:r>
          </w:p>
          <w:p w14:paraId="3311C261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biblioteka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E060" w14:textId="1BBE803C" w:rsidR="007E1FFF" w:rsidRPr="0079680C" w:rsidRDefault="007E1FFF" w:rsidP="007E1FF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świętowanie rocznic i wydarzeń patriotycznych zgodnie z harmonogramem, zajęcia z wychowawcą </w:t>
            </w:r>
          </w:p>
          <w:p w14:paraId="785E943E" w14:textId="0617F0D1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1C84ED3C" w14:textId="77777777" w:rsidTr="0089079B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F5FE" w14:textId="010E0382" w:rsidR="006A2F05" w:rsidRPr="0013731A" w:rsidRDefault="001F6278" w:rsidP="002F0FA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  <w:r w:rsidR="006A2F05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B</w:t>
            </w:r>
            <w:r w:rsidR="007E1FFF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udzenie patriotyzmu lokalnego. Poznanie </w:t>
            </w:r>
            <w:r w:rsidR="002F0FA1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polskiej kultury.</w:t>
            </w:r>
            <w:r w:rsidR="007E1FFF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BC21" w14:textId="49A9E110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Wskazywanie miejsc o znaczeniu historycznym. </w:t>
            </w:r>
            <w:r w:rsidR="002F0FA1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Wprowadzenie w dziedzictwo cywilizacyjne Europy i innych krajów, w tym Ukrainy. </w:t>
            </w: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Organizowanie </w:t>
            </w: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wycieczek krajoznawczych, marszów na orientację.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A4C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rodzice, wychowawcy,</w:t>
            </w:r>
          </w:p>
          <w:p w14:paraId="51943632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n-l historii, </w:t>
            </w:r>
          </w:p>
          <w:p w14:paraId="3DF00C08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świetlica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004" w14:textId="34B6FDFE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wyciecz</w:t>
            </w:r>
            <w:r w:rsidR="007E1F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ki po mieście i okolicy zgodnie z harmonogramem wychowawcy klasy </w:t>
            </w:r>
          </w:p>
          <w:p w14:paraId="54780C83" w14:textId="0677B3F0" w:rsidR="006A2F05" w:rsidRPr="0079680C" w:rsidRDefault="006A2F05" w:rsidP="006A2F0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9680C" w:rsidRPr="0079680C" w14:paraId="3FB209B2" w14:textId="77777777" w:rsidTr="0089079B">
        <w:trPr>
          <w:trHeight w:val="141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E300" w14:textId="5214D275" w:rsidR="006A2F05" w:rsidRPr="0079680C" w:rsidRDefault="001F6278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10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Szacunek dla tradycji </w:t>
            </w:r>
          </w:p>
          <w:p w14:paraId="40BD27AF" w14:textId="7B2CCCDE" w:rsidR="00486B5D" w:rsidRPr="00486B5D" w:rsidRDefault="006A2F05" w:rsidP="00486B5D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kultywowanie obrzędów typowo polskich. Kształtowanie postaw obywatelskich i patriotycznych.</w:t>
            </w:r>
            <w:r w:rsidR="0005441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486B5D" w:rsidRPr="00486B5D">
              <w:rPr>
                <w:rFonts w:ascii="Times New Roman" w:hAnsi="Times New Roman" w:cs="Times New Roman"/>
                <w:bCs/>
              </w:rPr>
              <w:t>Wychowanie prorodzinne</w:t>
            </w:r>
            <w:r w:rsidR="00486B5D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084A466D" w14:textId="33A82B28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8BC1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Pielęgnowanie tradycji związanych </w:t>
            </w:r>
          </w:p>
          <w:p w14:paraId="590A41E1" w14:textId="25013F4F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 świętami Bożego Narodzenia, obrzędami wielkanocnymi. O</w:t>
            </w:r>
            <w:r w:rsidRPr="0079680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rganizowanie uroczystości klasowych i szkolnych: Dzień Babci i Dziadka, </w:t>
            </w:r>
            <w:r w:rsidR="00B26FD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Dzień Rodziny: </w:t>
            </w:r>
            <w:r w:rsidRPr="0079680C">
              <w:rPr>
                <w:rFonts w:ascii="Times New Roman" w:hAnsi="Times New Roman" w:cs="Times New Roman"/>
                <w:color w:val="000000" w:themeColor="text1"/>
                <w:lang w:eastAsia="en-US"/>
              </w:rPr>
              <w:t>Dzień Matki</w:t>
            </w:r>
            <w:r w:rsidR="00B26FDE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Dzień Ojca</w:t>
            </w:r>
            <w:r w:rsidRPr="0079680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. </w:t>
            </w:r>
          </w:p>
          <w:p w14:paraId="798E3B9D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Zaakcentowanie świąt patriotycznych: Święto Niepodległości, „3 Maja”. </w:t>
            </w:r>
          </w:p>
          <w:p w14:paraId="6091DEEF" w14:textId="77777777" w:rsidR="001D701B" w:rsidRPr="0079680C" w:rsidRDefault="001D701B" w:rsidP="001D701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Opieka nad miejscami pamięci narodowej.</w:t>
            </w:r>
          </w:p>
          <w:p w14:paraId="57225C0D" w14:textId="7DF49E5F" w:rsidR="006A2F05" w:rsidRPr="0079680C" w:rsidRDefault="00B5714C" w:rsidP="006C418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Udział pocztu sztandarowego</w:t>
            </w:r>
            <w:r w:rsidR="001D701B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6C418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1D701B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uroczystościach państwowych.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47C5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n-l religii, </w:t>
            </w:r>
          </w:p>
          <w:p w14:paraId="0FF843BC" w14:textId="2C6C918F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rodzice, wychowawcy kl.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I-II</w:t>
            </w:r>
            <w:r w:rsidR="006C418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</w:p>
          <w:p w14:paraId="424B3DBE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biblioteka, </w:t>
            </w:r>
          </w:p>
          <w:p w14:paraId="5B8C6F93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n-l plastyki, </w:t>
            </w:r>
          </w:p>
          <w:p w14:paraId="35A1342B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świetlica, </w:t>
            </w:r>
          </w:p>
          <w:p w14:paraId="045B2054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opiekun SU</w:t>
            </w:r>
            <w:r w:rsidR="0005441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</w:p>
          <w:p w14:paraId="36F3EDAA" w14:textId="77777777" w:rsidR="001D701B" w:rsidRPr="0079680C" w:rsidRDefault="001D701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wszyscy nauczyciele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09C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konkurs szopek, Jasełka, konkursy na najładniejszą pisankę, oryginalne życzenia i kartki świąteczne</w:t>
            </w:r>
            <w:r w:rsidR="00054416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35140FF2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spotkanie </w:t>
            </w:r>
          </w:p>
          <w:p w14:paraId="5DB4977F" w14:textId="77777777" w:rsidR="00054416" w:rsidRPr="0013731A" w:rsidRDefault="00054416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424C225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konkursy, </w:t>
            </w:r>
            <w:r w:rsidRPr="0013731A">
              <w:rPr>
                <w:rFonts w:ascii="Times New Roman" w:hAnsi="Times New Roman" w:cs="Times New Roman"/>
                <w:color w:val="000000" w:themeColor="text1"/>
                <w:lang w:eastAsia="en-US"/>
              </w:rPr>
              <w:t>wykonanie flag, kotylionów</w:t>
            </w:r>
            <w:r w:rsidR="00054416" w:rsidRPr="0013731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, </w:t>
            </w: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dekoracje klasowe</w:t>
            </w:r>
            <w:r w:rsidR="00054416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4138EB92" w14:textId="77777777" w:rsidR="001D701B" w:rsidRPr="0013731A" w:rsidRDefault="001D701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uroczystości państwowe</w:t>
            </w:r>
          </w:p>
        </w:tc>
      </w:tr>
      <w:tr w:rsidR="0079680C" w:rsidRPr="0079680C" w14:paraId="2DD49437" w14:textId="77777777" w:rsidTr="0089079B">
        <w:trPr>
          <w:trHeight w:val="5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A59" w14:textId="73528BEB" w:rsidR="006A2F05" w:rsidRPr="0013731A" w:rsidRDefault="001F6278" w:rsidP="0013269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</w:t>
            </w:r>
            <w:r w:rsidR="0013269B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Promowanie</w:t>
            </w:r>
            <w:r w:rsidR="006A2F05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kultur</w:t>
            </w:r>
            <w:r w:rsidR="0013269B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y</w:t>
            </w:r>
            <w:r w:rsidR="006A2F05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europejskiej</w:t>
            </w:r>
            <w:r w:rsidR="002F0FA1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 ukraińskiej</w:t>
            </w:r>
            <w:r w:rsidR="006A2F05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13269B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A3B1" w14:textId="77777777" w:rsidR="006A2F05" w:rsidRPr="0013731A" w:rsidRDefault="0013269B" w:rsidP="0013269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Zorganizowanie Dn</w:t>
            </w:r>
            <w:r w:rsidR="006A2F05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</w:t>
            </w:r>
            <w:r w:rsidR="006A2F05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Europy.</w:t>
            </w:r>
            <w:r w:rsidR="002F0FA1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7E3BA326" w14:textId="5E4C10B7" w:rsidR="002F0FA1" w:rsidRPr="0013731A" w:rsidRDefault="002F0FA1" w:rsidP="0013269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Dzień z tradycjami ukraińskimi.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3EAF" w14:textId="5877719F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opiekun SU</w:t>
            </w:r>
            <w:r w:rsidR="00B26FD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="0013269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wychowawc</w:t>
            </w:r>
            <w:r w:rsidR="00B26FD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y</w:t>
            </w:r>
            <w:r w:rsidR="0013269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B284" w14:textId="3F3002D7" w:rsidR="006A2F05" w:rsidRPr="0013731A" w:rsidRDefault="0013269B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imprezy</w:t>
            </w:r>
            <w:r w:rsidR="006A2F05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klasowe </w:t>
            </w:r>
            <w:r w:rsidR="00D61938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 szkolne </w:t>
            </w:r>
          </w:p>
          <w:p w14:paraId="7DA13E00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4995AD9D" w14:textId="77777777" w:rsidTr="0089079B">
        <w:trPr>
          <w:trHeight w:val="318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87" w14:textId="627FD16B" w:rsidR="006A2F05" w:rsidRPr="0013731A" w:rsidRDefault="001F6278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  <w:r w:rsidR="006A2F05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Kształtowanie mentalności pokojowej.</w:t>
            </w:r>
          </w:p>
          <w:p w14:paraId="6B0768FF" w14:textId="224B23C5" w:rsidR="006A2F05" w:rsidRPr="0013731A" w:rsidRDefault="00D61938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UCZEŃ SZANUJE PROWO DO WOLNOŚCI INNYCH NARODÓW </w:t>
            </w:r>
          </w:p>
          <w:p w14:paraId="1653E451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B6ABDA3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8F9D142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2DDAFE9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E9F1889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462EF5E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A3E5" w14:textId="77777777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Wyrabianie umiejętności zawierania kompromisów w rodzinie, w kontaktach koleżeńskich, eliminowanie przemocy </w:t>
            </w: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stosunkach międzyludzkich.</w:t>
            </w:r>
          </w:p>
          <w:p w14:paraId="5BED4B40" w14:textId="37A7F789" w:rsidR="006A2F05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Uczenie reagowania, negocjowania </w:t>
            </w: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i mediacji w sytuacjach konfliktowych między uczniami.</w:t>
            </w:r>
            <w:r w:rsidR="00D61938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396CC5E5" w14:textId="6F831639" w:rsidR="006A2F05" w:rsidRPr="0013731A" w:rsidRDefault="004019E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Prezentowanie przez uczniów</w:t>
            </w:r>
            <w:r w:rsidR="006A2F05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</w:t>
            </w: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łaściwej postawy patriotycznej</w:t>
            </w:r>
            <w:r w:rsidR="006A2F05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D61938"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1CF0C566" w14:textId="12F875BB" w:rsidR="00D61938" w:rsidRPr="0013731A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373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Zwalczanie egoizmu wśród dzieci, uczenie dostrzegania potrzeb innych.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069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pedagog, nauczyciele</w:t>
            </w:r>
          </w:p>
          <w:p w14:paraId="1403CB7E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0A25119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E0E325B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pedagog</w:t>
            </w:r>
          </w:p>
          <w:p w14:paraId="21AE93B8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165B856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65D8172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wychowawcy, pedagog, </w:t>
            </w:r>
          </w:p>
          <w:p w14:paraId="7C3BFA2E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opiekun SU, świetlica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C03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warsztaty, filmy, pogadanki, rozmowy, zajęcia z wych.</w:t>
            </w:r>
          </w:p>
          <w:p w14:paraId="3EAE77F6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63CED09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A5E55DA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spotkania, zajęcia integracyjne, warsztaty</w:t>
            </w:r>
          </w:p>
          <w:p w14:paraId="00104F09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CB4C0A6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prezentacje, dyskusje, </w:t>
            </w:r>
          </w:p>
          <w:p w14:paraId="0D4F5283" w14:textId="706ABD59" w:rsidR="006A2F05" w:rsidRPr="0079680C" w:rsidRDefault="00BA2017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dyskusje, pogadanki, zebrania </w:t>
            </w:r>
          </w:p>
          <w:p w14:paraId="371D212F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38ED531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4D92F172" w14:textId="77777777" w:rsidTr="0089079B">
        <w:trPr>
          <w:trHeight w:val="9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C26" w14:textId="60C9457F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1F627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Propagowanie idei wolontariatu. </w:t>
            </w:r>
            <w:r w:rsidR="007E1F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Kształtowanie szacunku i wrażliwości wobec drugiego człowieka, oraz poszanowanie jego godności</w:t>
            </w:r>
            <w:r w:rsidR="00453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453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i dobra</w:t>
            </w:r>
            <w:r w:rsidR="007E1F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BB1" w14:textId="3C66584D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Organizowanie i zachęcanie do uczestniczenia w akcjach charytatywnych na rzecz osób potrzebujących pomocy.</w:t>
            </w:r>
            <w:r w:rsidR="007E1F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FA1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wychowawcy, </w:t>
            </w:r>
          </w:p>
          <w:p w14:paraId="7A6C1484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opiekun 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4C6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akcje charytatywne, udział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działaniach zgodnie</w:t>
            </w:r>
          </w:p>
          <w:p w14:paraId="2A95BD7B" w14:textId="3D56681A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 planem pracy SU</w:t>
            </w:r>
            <w:r w:rsidR="007E1F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79680C" w:rsidRPr="0079680C" w14:paraId="6F7D6904" w14:textId="77777777" w:rsidTr="0089079B">
        <w:trPr>
          <w:trHeight w:val="113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37C" w14:textId="7A5B84B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1</w:t>
            </w:r>
            <w:r w:rsidR="001F627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Podnoszenie poziomu kultury uczniów. Egzekwowanie reguł dobrego zachowania.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332" w14:textId="77777777" w:rsidR="006A2F05" w:rsidRPr="0079680C" w:rsidRDefault="006A2F05" w:rsidP="006A2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9680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Używanie słów grzecznościowych. </w:t>
            </w:r>
          </w:p>
          <w:p w14:paraId="7CE25303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Uczenie ogłady, grzeczności i kultury towarzyskiej oraz umiejętności zachowania się w różnych sytuacjach.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FBB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wychowawcy, pracownicy szkoły, </w:t>
            </w:r>
          </w:p>
          <w:p w14:paraId="7E71B34D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rodzice, </w:t>
            </w:r>
          </w:p>
          <w:p w14:paraId="6AF87DEB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inni pracownicy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E68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imprezy klasowe, szkolne, sportowe </w:t>
            </w:r>
          </w:p>
          <w:p w14:paraId="5315341F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5A10B42F" w14:textId="77777777" w:rsidTr="0089079B">
        <w:trPr>
          <w:trHeight w:val="1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3E7" w14:textId="14EB2565" w:rsidR="006A2F05" w:rsidRPr="0079680C" w:rsidRDefault="006A2F05" w:rsidP="006A2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9680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1F6278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 w:rsidRPr="0079680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. Kształtowanie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krytycznego </w:t>
            </w:r>
            <w:r w:rsidR="00C9087D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 refleksyjnego </w:t>
            </w:r>
            <w:r w:rsidRPr="0079680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stosunku wobec treści przekazywanych przez środki masowego przekazu.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3BB9" w14:textId="77777777" w:rsidR="006A2F05" w:rsidRPr="0079680C" w:rsidRDefault="006A2F05" w:rsidP="004B746D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Wyrobienie krytycznego i refleksyjnego stosunku do środków masowego przekazu. Informowanie o negatywnym wpływie prezentowania przemocy, wulgaryzmu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w mediach.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AFF" w14:textId="77777777" w:rsidR="006A2F05" w:rsidRPr="0079680C" w:rsidRDefault="006A2F05" w:rsidP="004B746D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wychowawcy, rodzice, wychowawcy świetlicy</w:t>
            </w:r>
            <w:r w:rsidR="004B746D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CF7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zapisy w dziennikach </w:t>
            </w:r>
          </w:p>
          <w:p w14:paraId="79BEC1E2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620F982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3E10DC28" w14:textId="77777777" w:rsidTr="0089079B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59C" w14:textId="3791B20B" w:rsidR="006A2F05" w:rsidRPr="0079680C" w:rsidRDefault="007978EA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1F627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Kształtowanie zainteresowań </w:t>
            </w:r>
            <w:r w:rsidR="00AC50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i zdolności uczniów oraz zainteresowań 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czytelniczych. </w:t>
            </w:r>
          </w:p>
          <w:p w14:paraId="418FF926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210" w14:textId="2F60B7EE" w:rsidR="006A2F05" w:rsidRPr="0079680C" w:rsidRDefault="00AC50E1" w:rsidP="00AC50E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Przygotowanie propozycji zajęć pozalekcyjnych, kół zainteresowań, warsztatów, konkursów. </w:t>
            </w:r>
            <w:r w:rsidR="00BF2503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Promowanie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edukacji czytelniczej.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C242" w14:textId="7B57103C" w:rsidR="006A2F05" w:rsidRPr="0079680C" w:rsidRDefault="00CE4946" w:rsidP="00B26FD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n-l bibliotekarz, wychowawcy, </w:t>
            </w:r>
            <w:r w:rsidR="00AC50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nauczyciele, rodzice,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świetlica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1426" w14:textId="3D33B8C4" w:rsidR="006A2F05" w:rsidRPr="0079680C" w:rsidRDefault="006A2F05" w:rsidP="00AC50E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konkursy, wystawy prac, gazetki</w:t>
            </w:r>
            <w:r w:rsidR="00CE494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lekcje biblioteczne</w:t>
            </w:r>
            <w:r w:rsidR="00AC50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warsztaty, zebrania z rodzicami </w:t>
            </w:r>
          </w:p>
        </w:tc>
      </w:tr>
      <w:tr w:rsidR="0079680C" w:rsidRPr="0079680C" w14:paraId="341D83C1" w14:textId="77777777" w:rsidTr="007978EA">
        <w:tc>
          <w:tcPr>
            <w:tcW w:w="3575" w:type="dxa"/>
            <w:gridSpan w:val="2"/>
          </w:tcPr>
          <w:p w14:paraId="27DAC905" w14:textId="18A2ED4C" w:rsidR="006A2F05" w:rsidRPr="0079680C" w:rsidRDefault="007978EA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1F627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Współpraca z rodzicami.</w:t>
            </w:r>
            <w:r w:rsidR="00B26FD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B26FDE" w:rsidRPr="00307416">
              <w:rPr>
                <w:rFonts w:ascii="Times New Roman" w:eastAsia="Times New Roman" w:hAnsi="Times New Roman" w:cs="Times New Roman"/>
                <w:lang w:eastAsia="pl-PL"/>
              </w:rPr>
              <w:t>Wspomaganie wychowawczej roli rodziny</w:t>
            </w:r>
            <w:r w:rsidR="00B26FD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369" w:type="dxa"/>
          </w:tcPr>
          <w:p w14:paraId="0F5E7A2B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Czynna współpraca z rodzicami.</w:t>
            </w:r>
          </w:p>
          <w:p w14:paraId="368183B0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Wspólne organizowanie imprez.</w:t>
            </w:r>
          </w:p>
          <w:p w14:paraId="21A5B608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Pedagogizacja rodziców.</w:t>
            </w:r>
          </w:p>
        </w:tc>
        <w:tc>
          <w:tcPr>
            <w:tcW w:w="2126" w:type="dxa"/>
          </w:tcPr>
          <w:p w14:paraId="6D450222" w14:textId="353F6C19" w:rsidR="006A2F05" w:rsidRPr="0079680C" w:rsidRDefault="008E6FBA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ychowawcy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</w:p>
          <w:p w14:paraId="581EEF19" w14:textId="247C0CAE" w:rsidR="006A2F05" w:rsidRPr="0079680C" w:rsidRDefault="008E6FBA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</w:t>
            </w:r>
            <w:r w:rsidR="006A2F05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edagog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PP-P</w:t>
            </w:r>
            <w:r w:rsidR="004019E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Pólnoc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</w:p>
          <w:p w14:paraId="35C77B6F" w14:textId="77777777" w:rsidR="006A2F05" w:rsidRPr="0079680C" w:rsidRDefault="006A2F05" w:rsidP="006A2F0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Rada Rodziców</w:t>
            </w:r>
          </w:p>
        </w:tc>
        <w:tc>
          <w:tcPr>
            <w:tcW w:w="3969" w:type="dxa"/>
          </w:tcPr>
          <w:p w14:paraId="5D9B912E" w14:textId="79E8F01E" w:rsidR="006A2F05" w:rsidRPr="0079680C" w:rsidRDefault="006A2F05" w:rsidP="00B26FD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zebrania z rodzicami,</w:t>
            </w:r>
            <w:r w:rsidR="00CE494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B26FDE">
              <w:rPr>
                <w:rFonts w:ascii="Times New Roman" w:hAnsi="Times New Roman" w:cs="Times New Roman"/>
              </w:rPr>
              <w:t>z</w:t>
            </w:r>
            <w:r w:rsidR="00B26FDE" w:rsidRPr="00B26FDE">
              <w:rPr>
                <w:rFonts w:ascii="Times New Roman" w:hAnsi="Times New Roman" w:cs="Times New Roman"/>
              </w:rPr>
              <w:t>ajęcia: Wychowanie do życia w rodzinie, cykliczne spotkania</w:t>
            </w:r>
            <w:r w:rsidR="00B26FDE">
              <w:rPr>
                <w:rFonts w:ascii="Times New Roman" w:hAnsi="Times New Roman" w:cs="Times New Roman"/>
              </w:rPr>
              <w:t xml:space="preserve">, 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Dni Otwarte Szkoły</w:t>
            </w:r>
            <w:r w:rsidR="00CE4946"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w</w:t>
            </w:r>
            <w:r w:rsidRPr="007968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ycieczki szkolne</w:t>
            </w:r>
          </w:p>
        </w:tc>
      </w:tr>
    </w:tbl>
    <w:p w14:paraId="219BD5F7" w14:textId="77777777" w:rsidR="00EF70CC" w:rsidRDefault="00EF70CC" w:rsidP="006A2F05">
      <w:pPr>
        <w:rPr>
          <w:rFonts w:eastAsia="Times New Roman"/>
          <w:b/>
          <w:color w:val="000000" w:themeColor="text1"/>
          <w:lang w:eastAsia="pl-PL"/>
        </w:rPr>
      </w:pPr>
    </w:p>
    <w:p w14:paraId="1B5FB245" w14:textId="45D9B0B6" w:rsidR="006A2F05" w:rsidRPr="0044264B" w:rsidRDefault="006A2F05" w:rsidP="006A2F05">
      <w:pPr>
        <w:rPr>
          <w:rFonts w:eastAsia="Times New Roman"/>
          <w:b/>
          <w:color w:val="000000" w:themeColor="text1"/>
          <w:lang w:eastAsia="pl-PL"/>
        </w:rPr>
      </w:pPr>
      <w:r w:rsidRPr="0079680C">
        <w:rPr>
          <w:rFonts w:eastAsia="Times New Roman"/>
          <w:b/>
          <w:color w:val="000000" w:themeColor="text1"/>
          <w:lang w:eastAsia="pl-PL"/>
        </w:rPr>
        <w:t xml:space="preserve">Kształtowanie pozytywnego „stylu życia”. Wychowanie w zdrowiu i poczuciu bezpieczeństwa. </w:t>
      </w:r>
      <w:r w:rsidR="003E47B7" w:rsidRPr="0079680C">
        <w:rPr>
          <w:rFonts w:eastAsia="Times New Roman"/>
          <w:b/>
          <w:color w:val="000000" w:themeColor="text1"/>
          <w:lang w:eastAsia="pl-PL"/>
        </w:rPr>
        <w:t xml:space="preserve">Ekologia. </w:t>
      </w:r>
      <w:r w:rsidR="0044264B" w:rsidRPr="0044264B">
        <w:rPr>
          <w:rFonts w:eastAsia="Times New Roman"/>
          <w:b/>
          <w:lang w:eastAsia="pl-PL"/>
        </w:rPr>
        <w:t>Rozwijanie postawy odpowiedzialności za środowisko naturalne.</w:t>
      </w:r>
    </w:p>
    <w:p w14:paraId="4146AED9" w14:textId="77777777" w:rsidR="006A2F05" w:rsidRPr="0079680C" w:rsidRDefault="006A2F05" w:rsidP="006A2F05">
      <w:pPr>
        <w:jc w:val="center"/>
        <w:rPr>
          <w:rFonts w:eastAsia="Times New Roman"/>
          <w:b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79680C" w:rsidRPr="0079680C" w14:paraId="77707D51" w14:textId="77777777" w:rsidTr="0089079B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93FF" w14:textId="77777777" w:rsidR="006A2F05" w:rsidRPr="0079680C" w:rsidRDefault="006A2F05" w:rsidP="006A2F0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Sfera fizyczna </w:t>
            </w:r>
          </w:p>
        </w:tc>
      </w:tr>
    </w:tbl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395"/>
        <w:gridCol w:w="2126"/>
        <w:gridCol w:w="4111"/>
      </w:tblGrid>
      <w:tr w:rsidR="0079680C" w:rsidRPr="0079680C" w14:paraId="464C8BA7" w14:textId="77777777" w:rsidTr="008907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48AE8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Cele szczegółowe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1B122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Zadania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550CD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Osoby odpowiedzialne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98E16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Sposoby realizacji</w:t>
            </w:r>
          </w:p>
        </w:tc>
      </w:tr>
      <w:tr w:rsidR="0079680C" w:rsidRPr="0079680C" w14:paraId="25826E5C" w14:textId="77777777" w:rsidTr="008907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65F36" w14:textId="77777777" w:rsidR="00DE0F27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1. Przygotowanie ucznia do właściwego spędzania czasu wolnego. Zapoznanie 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br/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>z propozycjami spędzania wolnego czasu.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F506B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Promowanie form aktywnego wypoczynku, zdrowego stylu życia. </w:t>
            </w:r>
          </w:p>
          <w:p w14:paraId="2C4CDC62" w14:textId="77777777" w:rsidR="00DE0F27" w:rsidRPr="0079680C" w:rsidRDefault="00A02B88" w:rsidP="00DE0F27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Propagowanie zdrowego trybu życia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br/>
              <w:t>i aktywności fizycznej.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73D4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rodzice, pedagog, wychowawcy </w:t>
            </w:r>
          </w:p>
          <w:p w14:paraId="34FB5D80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świetlicy, </w:t>
            </w:r>
          </w:p>
          <w:p w14:paraId="2A3ED2A7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wychowawcy </w:t>
            </w:r>
          </w:p>
          <w:p w14:paraId="47241604" w14:textId="77777777" w:rsidR="00DE0F27" w:rsidRPr="0079680C" w:rsidRDefault="00DE0F27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6245" w14:textId="5F32F890" w:rsidR="00A02B88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organizowanie rajdów, wycieczek, imprez sportowych</w:t>
            </w:r>
            <w:r w:rsidR="00325D96">
              <w:rPr>
                <w:rFonts w:eastAsia="Times New Roman"/>
                <w:color w:val="000000" w:themeColor="text1"/>
                <w:lang w:eastAsia="pl-PL"/>
              </w:rPr>
              <w:t>,</w:t>
            </w:r>
            <w:r w:rsidR="00A02B88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555FC5E2" w14:textId="051742B3" w:rsidR="006A2F05" w:rsidRPr="0079680C" w:rsidRDefault="00325D96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r</w:t>
            </w:r>
            <w:r w:rsidR="00A02B88" w:rsidRPr="0079680C">
              <w:rPr>
                <w:rFonts w:eastAsia="Times New Roman"/>
                <w:color w:val="000000" w:themeColor="text1"/>
                <w:lang w:eastAsia="pl-PL"/>
              </w:rPr>
              <w:t xml:space="preserve">ozgrywki sportowe dla klas I, II, III, </w:t>
            </w:r>
            <w:r w:rsidR="00486B5D">
              <w:rPr>
                <w:rFonts w:eastAsia="Times New Roman"/>
                <w:color w:val="000000" w:themeColor="text1"/>
                <w:lang w:eastAsia="pl-PL"/>
              </w:rPr>
              <w:t xml:space="preserve">IV, </w:t>
            </w:r>
            <w:r w:rsidR="00A02B88" w:rsidRPr="0079680C">
              <w:rPr>
                <w:rFonts w:eastAsia="Times New Roman"/>
                <w:color w:val="000000" w:themeColor="text1"/>
                <w:lang w:eastAsia="pl-PL"/>
              </w:rPr>
              <w:t>V</w:t>
            </w:r>
            <w:r w:rsidR="00BA2017">
              <w:rPr>
                <w:rFonts w:eastAsia="Times New Roman"/>
                <w:color w:val="000000" w:themeColor="text1"/>
                <w:lang w:eastAsia="pl-PL"/>
              </w:rPr>
              <w:t xml:space="preserve">, VII </w:t>
            </w:r>
            <w:r w:rsidR="002C1B92">
              <w:rPr>
                <w:rFonts w:eastAsia="Times New Roman"/>
                <w:color w:val="000000" w:themeColor="text1"/>
                <w:lang w:eastAsia="pl-PL"/>
              </w:rPr>
              <w:t xml:space="preserve">i VIII </w:t>
            </w:r>
          </w:p>
          <w:p w14:paraId="5637609E" w14:textId="77777777" w:rsidR="00DE0F27" w:rsidRPr="0079680C" w:rsidRDefault="00DE0F27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4792A637" w14:textId="77777777" w:rsidTr="008907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0748C" w14:textId="77777777" w:rsidR="006A2F05" w:rsidRPr="0079680C" w:rsidRDefault="006A2F05" w:rsidP="006A2F05">
            <w:pPr>
              <w:rPr>
                <w:color w:val="000000" w:themeColor="text1"/>
                <w:lang w:eastAsia="en-US"/>
              </w:rPr>
            </w:pPr>
            <w:r w:rsidRPr="0079680C">
              <w:rPr>
                <w:color w:val="000000" w:themeColor="text1"/>
                <w:lang w:eastAsia="en-US"/>
              </w:rPr>
              <w:t>2. Kształtowanie umiejętności współpracy w grupie.</w:t>
            </w:r>
          </w:p>
          <w:p w14:paraId="3313F062" w14:textId="77777777" w:rsidR="001D701B" w:rsidRPr="0079680C" w:rsidRDefault="001D701B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Kształtowanie asertywnych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postaw.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452E" w14:textId="77777777" w:rsidR="009F7C9E" w:rsidRDefault="006A2F05" w:rsidP="00C824B0">
            <w:pPr>
              <w:rPr>
                <w:color w:val="000000" w:themeColor="text1"/>
                <w:lang w:eastAsia="en-US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I</w:t>
            </w:r>
            <w:r w:rsidRPr="0079680C">
              <w:rPr>
                <w:color w:val="000000" w:themeColor="text1"/>
                <w:lang w:eastAsia="en-US"/>
              </w:rPr>
              <w:t xml:space="preserve">ntegracja zespołu klasowego, dbanie </w:t>
            </w:r>
            <w:r w:rsidRPr="0079680C">
              <w:rPr>
                <w:color w:val="000000" w:themeColor="text1"/>
                <w:lang w:eastAsia="en-US"/>
              </w:rPr>
              <w:br/>
              <w:t>o przyjazną atmosferę w grupie i szkole pomiędzy uczniami różnych klas.</w:t>
            </w:r>
            <w:r w:rsidR="00054416" w:rsidRPr="0079680C">
              <w:rPr>
                <w:color w:val="000000" w:themeColor="text1"/>
                <w:lang w:eastAsia="en-US"/>
              </w:rPr>
              <w:t xml:space="preserve"> </w:t>
            </w:r>
          </w:p>
          <w:p w14:paraId="1EF9AB0F" w14:textId="5FC28C3F" w:rsidR="001D701B" w:rsidRPr="0079680C" w:rsidRDefault="009F7C9E" w:rsidP="00C824B0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Odbudowanie i umacnianie u uczniów prawidłowych relacji w grupie klasowej, poczucia wspólnoty (reintegracja). </w:t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t>Przestrzeganie zasad fair play w sporcie, respektowanie kultury kibicowania.</w:t>
            </w:r>
            <w:r w:rsidR="001D701B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5714C" w:rsidRPr="0079680C">
              <w:rPr>
                <w:rFonts w:eastAsia="Times New Roman"/>
                <w:color w:val="000000" w:themeColor="text1"/>
                <w:lang w:eastAsia="pl-PL"/>
              </w:rPr>
              <w:t>Kształtowanie</w:t>
            </w:r>
            <w:r w:rsidR="001D701B" w:rsidRPr="0079680C">
              <w:rPr>
                <w:rFonts w:eastAsia="Times New Roman"/>
                <w:color w:val="000000" w:themeColor="text1"/>
                <w:lang w:eastAsia="pl-PL"/>
              </w:rPr>
              <w:t xml:space="preserve"> postaw moralnych oraz myślenia wartościującego uczniów.</w:t>
            </w:r>
            <w:r w:rsidR="007978EA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614F2896" w14:textId="47E1209B" w:rsidR="004B746D" w:rsidRPr="0079680C" w:rsidRDefault="001D701B" w:rsidP="00C824B0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Kształtowanie systemu wartości.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4B9F9" w14:textId="08BABF6A" w:rsidR="002F0FA1" w:rsidRDefault="006A2F05" w:rsidP="006A2F05">
            <w:pPr>
              <w:spacing w:after="200" w:line="276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wychowawcy, </w:t>
            </w:r>
            <w:r w:rsidR="00EE1C98" w:rsidRPr="0079680C">
              <w:rPr>
                <w:rFonts w:eastAsia="Times New Roman"/>
                <w:color w:val="000000" w:themeColor="text1"/>
                <w:lang w:eastAsia="pl-PL"/>
              </w:rPr>
              <w:t xml:space="preserve">wszyscy </w:t>
            </w:r>
            <w:r w:rsidR="00EE1C98"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nauczyciele</w:t>
            </w:r>
            <w:r w:rsidR="002F0FA1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458B236E" w14:textId="05DB04F0" w:rsidR="009F7C9E" w:rsidRPr="0079680C" w:rsidRDefault="009F7C9E" w:rsidP="006A2F05">
            <w:pPr>
              <w:spacing w:after="200" w:line="276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wychowawcy </w:t>
            </w:r>
          </w:p>
          <w:p w14:paraId="69D283F9" w14:textId="77777777" w:rsidR="00EE1C98" w:rsidRPr="0079680C" w:rsidRDefault="00EE1C98" w:rsidP="006A2F05">
            <w:pPr>
              <w:spacing w:after="200" w:line="276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DA79" w14:textId="497564D9" w:rsidR="006A2F05" w:rsidRPr="0079680C" w:rsidRDefault="00EE1C98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organizowanie zajęć dotyczących asertywności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t xml:space="preserve"> - </w:t>
            </w:r>
            <w:r w:rsidR="002C1B92">
              <w:rPr>
                <w:rFonts w:eastAsia="Times New Roman"/>
                <w:color w:val="000000" w:themeColor="text1"/>
                <w:lang w:eastAsia="pl-PL"/>
              </w:rPr>
              <w:t xml:space="preserve">PPP-P Północ </w:t>
            </w:r>
          </w:p>
          <w:p w14:paraId="305326D4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3E5913B9" w14:textId="77777777" w:rsidR="006A2F05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 </w:t>
            </w:r>
          </w:p>
          <w:p w14:paraId="7A56844F" w14:textId="77777777" w:rsidR="009F7C9E" w:rsidRDefault="009F7C9E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4B5D0C96" w14:textId="77777777" w:rsidR="0044264B" w:rsidRDefault="0044264B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010568D0" w14:textId="463DB1F7" w:rsidR="009F7C9E" w:rsidRPr="0079680C" w:rsidRDefault="009F7C9E" w:rsidP="0044264B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zajęcia z wychowawcą, gry i zabawy integracyjne, rozmowy wspierające </w:t>
            </w:r>
          </w:p>
        </w:tc>
      </w:tr>
      <w:tr w:rsidR="0079680C" w:rsidRPr="0079680C" w14:paraId="34C26491" w14:textId="77777777" w:rsidTr="008907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F5DBA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3. Rozbudzanie zainteresowań </w:t>
            </w:r>
          </w:p>
          <w:p w14:paraId="62BB9464" w14:textId="04B830C8" w:rsidR="008E6FBA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w dziedzinie kultury i sztuki. Promowanie pozytywnych zachowań, kultury bycia na co dzień, kultury słowa.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A8C7" w14:textId="5A54E3EF" w:rsidR="006A2F05" w:rsidRPr="0079680C" w:rsidRDefault="006A2F05" w:rsidP="00B10024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Organizowanie wyjść do muzeum, teatru, galerii, kina, filharmonii, OKF. Otoczenie opieką uczniów szczególni</w:t>
            </w:r>
            <w:r w:rsidR="00B10024">
              <w:rPr>
                <w:rFonts w:eastAsia="Times New Roman"/>
                <w:color w:val="000000" w:themeColor="text1"/>
                <w:lang w:eastAsia="pl-PL"/>
              </w:rPr>
              <w:t xml:space="preserve">e zdolnych, udział w konkursach.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BC14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wychowawcy, </w:t>
            </w:r>
          </w:p>
          <w:p w14:paraId="41CF0051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biblioteka, świetlica</w:t>
            </w:r>
          </w:p>
          <w:p w14:paraId="3D4BEDFB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85C2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impr</w:t>
            </w:r>
            <w:r w:rsidR="00C9087D" w:rsidRPr="0079680C">
              <w:rPr>
                <w:rFonts w:eastAsia="Times New Roman"/>
                <w:color w:val="000000" w:themeColor="text1"/>
                <w:lang w:eastAsia="pl-PL"/>
              </w:rPr>
              <w:t xml:space="preserve">ezy, spotkania, przedstawienia </w:t>
            </w:r>
          </w:p>
          <w:p w14:paraId="7A193991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36F40EA6" w14:textId="77777777" w:rsidTr="008907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8CFF1" w14:textId="555F6D58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4. Przekazywanie uczniowi niezbę</w:t>
            </w:r>
            <w:r w:rsidR="001D09EC">
              <w:rPr>
                <w:rFonts w:eastAsia="Times New Roman"/>
                <w:color w:val="000000" w:themeColor="text1"/>
                <w:lang w:eastAsia="pl-PL"/>
              </w:rPr>
              <w:t xml:space="preserve">dnego zasobu wiedzy </w:t>
            </w:r>
            <w:r w:rsidR="001D09EC">
              <w:rPr>
                <w:rFonts w:eastAsia="Times New Roman"/>
                <w:color w:val="000000" w:themeColor="text1"/>
                <w:lang w:eastAsia="pl-PL"/>
              </w:rPr>
              <w:br/>
              <w:t>o zdrowiu,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 sposobach jego wzmacniania i ochrony. </w:t>
            </w:r>
          </w:p>
          <w:p w14:paraId="216E0C0C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Działania promujące zdrowie.</w:t>
            </w:r>
            <w:r w:rsidR="00B5714C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15D0E461" w14:textId="77777777" w:rsidR="00B5714C" w:rsidRPr="0079680C" w:rsidRDefault="00B5714C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Zapobieganie chorobom.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80471" w14:textId="2BE6FEC8" w:rsidR="00A91D88" w:rsidRPr="002367A2" w:rsidRDefault="001D09EC" w:rsidP="00A91D8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91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Przestrzeganie zasad higieny, dbanie </w:t>
            </w:r>
            <w:r w:rsidRPr="00A91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o schludny wygląd. </w:t>
            </w:r>
            <w:r w:rsidR="006A2F05" w:rsidRPr="00A91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Promowanie zdrowej żywności, kształtowanie nawyków zdrowego odżywiania. </w:t>
            </w:r>
            <w:r w:rsidR="003C4AD8" w:rsidRPr="00A91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programu „Trzymaj formę”,</w:t>
            </w:r>
            <w:r w:rsidR="00A91D88" w:rsidRPr="002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76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„Debata </w:t>
            </w:r>
            <w:r w:rsidR="00376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o dopalaczach” -  </w:t>
            </w:r>
            <w:r w:rsidR="00376494" w:rsidRPr="002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realizacja </w:t>
            </w:r>
            <w:r w:rsidR="00376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programów. </w:t>
            </w:r>
          </w:p>
          <w:p w14:paraId="205E6DE6" w14:textId="2D96B15B" w:rsidR="006A2F05" w:rsidRPr="0079680C" w:rsidRDefault="00A91D88" w:rsidP="00A91D88">
            <w:pPr>
              <w:pStyle w:val="Standard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„Program dla szkół” polegającego na dostarczaniu owoców, warzyw, soków owocowych i mleka oraz promowaniu zdrowego odżywiania, właściwych nawyków żywieniowych. </w:t>
            </w:r>
            <w:r w:rsidR="00A02B88" w:rsidRPr="00A91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Działania profilaktyczne związane z </w:t>
            </w:r>
            <w:r w:rsidR="00FE4F5F" w:rsidRPr="00A91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profilaktyką otyłości i cukrzycy.</w:t>
            </w:r>
            <w:r w:rsidR="00FE4F5F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ACA9F" w14:textId="42EC7188" w:rsidR="006A2F05" w:rsidRPr="0079680C" w:rsidRDefault="003C4AD8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n-le: biolog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t xml:space="preserve">ii, techn.,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>n-l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t xml:space="preserve"> wych. fiz.</w:t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t>, świetlica</w:t>
            </w:r>
            <w:r w:rsidR="00FE4F5F">
              <w:rPr>
                <w:rFonts w:eastAsia="Times New Roman"/>
                <w:color w:val="000000" w:themeColor="text1"/>
                <w:lang w:eastAsia="pl-PL"/>
              </w:rPr>
              <w:t>,</w:t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702C2D32" w14:textId="12F394ED" w:rsidR="00A02B88" w:rsidRPr="0079680C" w:rsidRDefault="006A2F05" w:rsidP="00A02B88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opiekun SU, pedagog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</w:p>
          <w:p w14:paraId="69CEC588" w14:textId="77777777" w:rsidR="006A2F05" w:rsidRPr="0079680C" w:rsidRDefault="00A02B88" w:rsidP="00A02B88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pielęgniarka szkolna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BA11" w14:textId="25A51666" w:rsidR="003C4AD8" w:rsidRPr="0079680C" w:rsidRDefault="00FE4F5F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zajęcia z wychowawcą, </w:t>
            </w:r>
          </w:p>
          <w:p w14:paraId="7F5D0AD1" w14:textId="56AE9F0F" w:rsidR="00A02B88" w:rsidRPr="0079680C" w:rsidRDefault="00FE4F5F" w:rsidP="00A02B88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u</w:t>
            </w:r>
            <w:r w:rsidR="009878AC" w:rsidRPr="0079680C">
              <w:rPr>
                <w:rFonts w:eastAsia="Times New Roman"/>
                <w:color w:val="000000" w:themeColor="text1"/>
                <w:lang w:eastAsia="pl-PL"/>
              </w:rPr>
              <w:t>kładanie prawidłowych</w:t>
            </w:r>
            <w:r w:rsidR="00CE4946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A02B88" w:rsidRPr="0079680C">
              <w:rPr>
                <w:rFonts w:eastAsia="Times New Roman"/>
                <w:color w:val="000000" w:themeColor="text1"/>
                <w:lang w:eastAsia="pl-PL"/>
              </w:rPr>
              <w:t>jad</w:t>
            </w:r>
            <w:r w:rsidR="001D09EC">
              <w:rPr>
                <w:rFonts w:eastAsia="Times New Roman"/>
                <w:color w:val="000000" w:themeColor="text1"/>
                <w:lang w:eastAsia="pl-PL"/>
              </w:rPr>
              <w:t>łospisów na lekcjach techniki, p</w:t>
            </w:r>
            <w:r w:rsidR="00A02B88" w:rsidRPr="0079680C">
              <w:rPr>
                <w:rFonts w:eastAsia="Times New Roman"/>
                <w:color w:val="000000" w:themeColor="text1"/>
                <w:lang w:eastAsia="pl-PL"/>
              </w:rPr>
              <w:t xml:space="preserve">ogadanki </w:t>
            </w:r>
            <w:r w:rsidR="00CE4946" w:rsidRPr="0079680C">
              <w:rPr>
                <w:rFonts w:eastAsia="Times New Roman"/>
                <w:color w:val="000000" w:themeColor="text1"/>
                <w:lang w:eastAsia="pl-PL"/>
              </w:rPr>
              <w:br/>
            </w:r>
            <w:r w:rsidR="00A02B88" w:rsidRPr="0079680C">
              <w:rPr>
                <w:rFonts w:eastAsia="Times New Roman"/>
                <w:color w:val="000000" w:themeColor="text1"/>
                <w:lang w:eastAsia="pl-PL"/>
              </w:rPr>
              <w:t>z pielęgniarką szkolną</w:t>
            </w:r>
            <w:r w:rsidR="00673807">
              <w:rPr>
                <w:rFonts w:eastAsia="Times New Roman"/>
                <w:color w:val="000000" w:themeColor="text1"/>
                <w:lang w:eastAsia="pl-PL"/>
              </w:rPr>
              <w:t xml:space="preserve">, współpraca z PSSE w Częstochowie </w:t>
            </w:r>
          </w:p>
          <w:p w14:paraId="2F7502AA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34142043" w14:textId="77777777" w:rsidTr="0089079B">
        <w:trPr>
          <w:trHeight w:val="42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E2B671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5. Wdrażanie wychowanków do zachowania bezpieczeństwa oraz odpowiedzialności za zdrowie własne i innych. </w:t>
            </w:r>
          </w:p>
          <w:p w14:paraId="537DF979" w14:textId="77777777" w:rsidR="00AA5ACB" w:rsidRDefault="00AA5ACB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5A837AC7" w14:textId="77777777" w:rsidR="00F8250D" w:rsidRDefault="00F8250D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010A0A6D" w14:textId="77777777" w:rsidR="00F8250D" w:rsidRPr="0079680C" w:rsidRDefault="00F8250D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22D86A6E" w14:textId="3C8690DB" w:rsidR="006A2F05" w:rsidRPr="0079680C" w:rsidRDefault="001F6278" w:rsidP="006A2F05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6. </w:t>
            </w:r>
            <w:r w:rsidR="00F8250D">
              <w:rPr>
                <w:rFonts w:eastAsia="Times New Roman"/>
                <w:color w:val="000000" w:themeColor="text1"/>
                <w:lang w:eastAsia="pl-PL"/>
              </w:rPr>
              <w:t xml:space="preserve">Poszerzanie wiedzy uczniów na temat wpływu sytuacji kryzysowej na funkcjonowanie w szkole. </w:t>
            </w:r>
          </w:p>
          <w:p w14:paraId="7F45FAD0" w14:textId="1117B4B5" w:rsidR="006A2F05" w:rsidRPr="0079680C" w:rsidRDefault="001F6278" w:rsidP="006A2F0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 w:rsidR="006A2F05" w:rsidRPr="0079680C">
              <w:rPr>
                <w:color w:val="000000" w:themeColor="text1"/>
                <w:lang w:eastAsia="en-US"/>
              </w:rPr>
              <w:t xml:space="preserve">. Przestrzeganie zasad </w:t>
            </w:r>
          </w:p>
          <w:p w14:paraId="3AB3FF0A" w14:textId="77777777" w:rsidR="006A2F05" w:rsidRPr="0079680C" w:rsidRDefault="006A2F05" w:rsidP="006A2F0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9680C">
              <w:rPr>
                <w:color w:val="000000" w:themeColor="text1"/>
                <w:lang w:eastAsia="en-US"/>
              </w:rPr>
              <w:t xml:space="preserve">bezpieczeństwa w szkole </w:t>
            </w:r>
          </w:p>
          <w:p w14:paraId="264BF7AE" w14:textId="77777777" w:rsidR="006A2F05" w:rsidRPr="0079680C" w:rsidRDefault="006A2F05" w:rsidP="007978EA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9680C">
              <w:rPr>
                <w:color w:val="000000" w:themeColor="text1"/>
                <w:lang w:eastAsia="en-US"/>
              </w:rPr>
              <w:t xml:space="preserve">podczas zajęć, przerw oraz </w:t>
            </w:r>
            <w:r w:rsidRPr="0079680C">
              <w:rPr>
                <w:color w:val="000000" w:themeColor="text1"/>
                <w:lang w:eastAsia="en-US"/>
              </w:rPr>
              <w:br/>
              <w:t xml:space="preserve">w czasie korzystania z boiska. </w:t>
            </w:r>
          </w:p>
          <w:p w14:paraId="4B6987E8" w14:textId="77777777" w:rsidR="007978EA" w:rsidRPr="0079680C" w:rsidRDefault="007978EA" w:rsidP="007978EA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  <w:p w14:paraId="2A8FA3E0" w14:textId="77777777" w:rsidR="007978EA" w:rsidRPr="0079680C" w:rsidRDefault="007978EA" w:rsidP="007978EA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  <w:p w14:paraId="638EA4FC" w14:textId="77777777" w:rsidR="007978EA" w:rsidRPr="0079680C" w:rsidRDefault="007978EA" w:rsidP="007978EA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  <w:p w14:paraId="725C44DD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58CAD303" w14:textId="79730183" w:rsidR="003E47B7" w:rsidRPr="0079680C" w:rsidRDefault="001F6278" w:rsidP="0067116C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8</w:t>
            </w:r>
            <w:r w:rsidR="003E47B7" w:rsidRPr="0079680C">
              <w:rPr>
                <w:rFonts w:eastAsia="Times New Roman"/>
                <w:color w:val="000000" w:themeColor="text1"/>
                <w:lang w:eastAsia="pl-PL"/>
              </w:rPr>
              <w:t xml:space="preserve">. </w:t>
            </w:r>
            <w:r w:rsidR="003E47B7" w:rsidRPr="0079680C">
              <w:rPr>
                <w:rFonts w:eastAsia="Times New Roman"/>
                <w:color w:val="000000" w:themeColor="text1"/>
                <w:szCs w:val="20"/>
                <w:lang w:eastAsia="pl-PL"/>
              </w:rPr>
              <w:t xml:space="preserve">Kształtowanie </w:t>
            </w:r>
            <w:r w:rsidR="0067116C">
              <w:rPr>
                <w:rFonts w:eastAsia="Times New Roman"/>
                <w:color w:val="000000" w:themeColor="text1"/>
                <w:lang w:eastAsia="pl-PL"/>
              </w:rPr>
              <w:t xml:space="preserve">postaw </w:t>
            </w:r>
            <w:r w:rsidR="00486B5D" w:rsidRPr="00486B5D">
              <w:rPr>
                <w:bCs/>
              </w:rPr>
              <w:t>proekologicznyc</w:t>
            </w:r>
            <w:r w:rsidR="00486B5D">
              <w:rPr>
                <w:bCs/>
              </w:rPr>
              <w:t xml:space="preserve">h, uświadamianie </w:t>
            </w:r>
            <w:r w:rsidR="00486B5D" w:rsidRPr="00486B5D">
              <w:rPr>
                <w:bCs/>
              </w:rPr>
              <w:t xml:space="preserve">zagrożeń </w:t>
            </w:r>
            <w:r w:rsidR="00486B5D">
              <w:rPr>
                <w:bCs/>
              </w:rPr>
              <w:t xml:space="preserve">i </w:t>
            </w:r>
            <w:r w:rsidR="00486B5D" w:rsidRPr="00486B5D">
              <w:rPr>
                <w:bCs/>
              </w:rPr>
              <w:t xml:space="preserve">sposobów zapobiegania </w:t>
            </w:r>
            <w:r w:rsidR="007978EA" w:rsidRPr="0079680C">
              <w:rPr>
                <w:rFonts w:eastAsia="Times New Roman"/>
                <w:color w:val="000000" w:themeColor="text1"/>
                <w:lang w:eastAsia="pl-PL"/>
              </w:rPr>
              <w:t xml:space="preserve">degradacji środowiska naturalnego.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0DF653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Nawiązywanie kontaktów z pracownikami Policji, prowadzenie pogadanek z uczniami na temat bezpieczeństwa ruchu w drodze szkoły i do domu.</w:t>
            </w:r>
          </w:p>
          <w:p w14:paraId="4AAFBEFE" w14:textId="77777777" w:rsidR="006A2F05" w:rsidRPr="0079680C" w:rsidRDefault="006A2F05" w:rsidP="00C824B0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Instruowanie uczniów na temat zasad udzielania pierwszej pomocy w nagłych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przypadkach zagrożenia życia.</w:t>
            </w:r>
          </w:p>
          <w:p w14:paraId="533F0564" w14:textId="12E3CBE9" w:rsidR="004B746D" w:rsidRPr="0079680C" w:rsidRDefault="00AA5ACB" w:rsidP="00C824B0">
            <w:pPr>
              <w:rPr>
                <w:color w:val="000000" w:themeColor="text1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Poszerzanie wiedzy uczniów na temat </w:t>
            </w:r>
            <w:r w:rsidRPr="0079680C">
              <w:rPr>
                <w:color w:val="000000" w:themeColor="text1"/>
              </w:rPr>
              <w:t>zasad i zaleceń dla uczniów</w:t>
            </w:r>
            <w:r w:rsidR="00D62E82">
              <w:rPr>
                <w:color w:val="000000" w:themeColor="text1"/>
              </w:rPr>
              <w:t xml:space="preserve"> w związku z chorobami zakaźnymi</w:t>
            </w:r>
            <w:r w:rsidR="00D23C61" w:rsidRPr="0079680C">
              <w:rPr>
                <w:color w:val="000000" w:themeColor="text1"/>
              </w:rPr>
              <w:t>.</w:t>
            </w:r>
            <w:r w:rsidR="00D62E82">
              <w:rPr>
                <w:color w:val="000000" w:themeColor="text1"/>
              </w:rPr>
              <w:t xml:space="preserve"> </w:t>
            </w:r>
          </w:p>
          <w:p w14:paraId="33BEB57B" w14:textId="557C2E16" w:rsidR="006A2F05" w:rsidRPr="0079680C" w:rsidRDefault="007978EA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B</w:t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t>ezpieczeństw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>o</w:t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t xml:space="preserve"> w czasie ferii zimowych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br/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t>i wakacji.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3644F598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Organizacja Dnia Sportu.</w:t>
            </w:r>
            <w:r w:rsidR="007978EA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0E8E8DC1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Działalność kół i klubów sportowych.</w:t>
            </w:r>
          </w:p>
          <w:p w14:paraId="0DE0EE2C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Przeciwdziałanie wejściu na teren szkoły osób niepowołanych, czuwanie nad bezpieczeństwem uczniów i pracowników szkoły.</w:t>
            </w:r>
          </w:p>
          <w:p w14:paraId="05529D44" w14:textId="0D513AD1" w:rsidR="005B54D7" w:rsidRDefault="005B54D7" w:rsidP="007978EA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Udział w akcji </w:t>
            </w:r>
            <w:r w:rsidR="00486B5D">
              <w:rPr>
                <w:rFonts w:eastAsia="Times New Roman"/>
                <w:color w:val="000000" w:themeColor="text1"/>
                <w:lang w:eastAsia="pl-PL"/>
              </w:rPr>
              <w:t>„</w:t>
            </w:r>
            <w:r w:rsidR="001F6278">
              <w:rPr>
                <w:rFonts w:eastAsia="Times New Roman"/>
                <w:color w:val="000000" w:themeColor="text1"/>
                <w:lang w:eastAsia="pl-PL"/>
              </w:rPr>
              <w:t>S</w:t>
            </w:r>
            <w:r>
              <w:rPr>
                <w:rFonts w:eastAsia="Times New Roman"/>
                <w:color w:val="000000" w:themeColor="text1"/>
                <w:lang w:eastAsia="pl-PL"/>
              </w:rPr>
              <w:t>przątanie świata</w:t>
            </w:r>
            <w:r w:rsidR="00486B5D">
              <w:rPr>
                <w:rFonts w:eastAsia="Times New Roman"/>
                <w:color w:val="000000" w:themeColor="text1"/>
                <w:lang w:eastAsia="pl-PL"/>
              </w:rPr>
              <w:t>”</w:t>
            </w:r>
            <w:r>
              <w:rPr>
                <w:rFonts w:eastAsia="Times New Roman"/>
                <w:color w:val="000000" w:themeColor="text1"/>
                <w:lang w:eastAsia="pl-PL"/>
              </w:rPr>
              <w:t xml:space="preserve">. </w:t>
            </w:r>
          </w:p>
          <w:p w14:paraId="562636F1" w14:textId="02D12514" w:rsidR="003E47B7" w:rsidRPr="0079680C" w:rsidRDefault="00486B5D" w:rsidP="007216E3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Segregacja odpadów. </w:t>
            </w:r>
            <w:r>
              <w:rPr>
                <w:rFonts w:eastAsia="Times New Roman"/>
                <w:color w:val="000000" w:themeColor="text1"/>
              </w:rPr>
              <w:t>O</w:t>
            </w:r>
            <w:r>
              <w:t xml:space="preserve">szczędne korzystanie z energii elektrycznej i wody. </w:t>
            </w:r>
            <w:r w:rsidR="005B54D7">
              <w:rPr>
                <w:rFonts w:eastAsia="Times New Roman"/>
                <w:color w:val="000000" w:themeColor="text1"/>
                <w:lang w:eastAsia="pl-PL"/>
              </w:rPr>
              <w:t xml:space="preserve">Udział w akcjach charytatywnych na rzecz zwierząt. </w:t>
            </w:r>
            <w:r w:rsidR="007978EA" w:rsidRPr="0079680C">
              <w:rPr>
                <w:rFonts w:eastAsia="Times New Roman"/>
                <w:color w:val="000000" w:themeColor="text1"/>
                <w:lang w:eastAsia="pl-PL"/>
              </w:rPr>
              <w:t xml:space="preserve">Zorganizowanie akcji </w:t>
            </w:r>
            <w:r w:rsidR="007216E3">
              <w:rPr>
                <w:rFonts w:eastAsia="Times New Roman"/>
                <w:color w:val="000000" w:themeColor="text1"/>
                <w:lang w:eastAsia="pl-PL"/>
              </w:rPr>
              <w:t>„</w:t>
            </w:r>
            <w:r w:rsidR="007978EA" w:rsidRPr="0079680C">
              <w:rPr>
                <w:rFonts w:eastAsia="Times New Roman"/>
                <w:color w:val="000000" w:themeColor="text1"/>
                <w:lang w:eastAsia="pl-PL"/>
              </w:rPr>
              <w:t>Międzynarodowy Dzień Ziemi”.</w:t>
            </w:r>
            <w:r w:rsidR="007216E3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16A8F3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Policja, wychowawcy, </w:t>
            </w:r>
            <w:r w:rsidRPr="0079680C">
              <w:rPr>
                <w:color w:val="000000" w:themeColor="text1"/>
                <w:lang w:eastAsia="en-US"/>
              </w:rPr>
              <w:t>zaj. eduk. w kl. I-II</w:t>
            </w:r>
            <w:r w:rsidR="00A02B88" w:rsidRPr="0079680C">
              <w:rPr>
                <w:color w:val="000000" w:themeColor="text1"/>
                <w:lang w:eastAsia="en-US"/>
              </w:rPr>
              <w:t>I</w:t>
            </w:r>
            <w:r w:rsidRPr="0079680C">
              <w:rPr>
                <w:color w:val="000000" w:themeColor="text1"/>
                <w:lang w:eastAsia="en-US"/>
              </w:rPr>
              <w:t xml:space="preserve">,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naucz. techniki, </w:t>
            </w:r>
          </w:p>
          <w:p w14:paraId="675C2D3E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n-l wych. fiz., </w:t>
            </w:r>
          </w:p>
          <w:p w14:paraId="5640A1DA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biologii </w:t>
            </w:r>
          </w:p>
          <w:p w14:paraId="088E0B7B" w14:textId="77777777" w:rsidR="00D23C61" w:rsidRPr="0079680C" w:rsidRDefault="00D23C61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pielęgniarka szkolna</w:t>
            </w:r>
          </w:p>
          <w:p w14:paraId="4C5B14A5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2B84C753" w14:textId="77777777" w:rsidR="004B746D" w:rsidRPr="0079680C" w:rsidRDefault="004B746D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1FDF978B" w14:textId="77990289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wychowawcy, </w:t>
            </w:r>
          </w:p>
          <w:p w14:paraId="5FC5618C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n-l wych. fiz. </w:t>
            </w:r>
          </w:p>
          <w:p w14:paraId="323C1E96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476E3B74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Dyrektor, pracownicy obsługi</w:t>
            </w:r>
          </w:p>
          <w:p w14:paraId="6AEBBE9C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70FC4EF8" w14:textId="77777777" w:rsidR="004B746D" w:rsidRPr="0079680C" w:rsidRDefault="004B746D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1A6E7A4E" w14:textId="77777777" w:rsidR="003E47B7" w:rsidRDefault="003E47B7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4D67DD72" w14:textId="17FD7C53" w:rsidR="005B54D7" w:rsidRPr="0079680C" w:rsidRDefault="005B54D7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wychowawcy </w:t>
            </w:r>
          </w:p>
          <w:p w14:paraId="2471B9A3" w14:textId="15378DFC" w:rsidR="005B54D7" w:rsidRDefault="005B54D7" w:rsidP="003E47B7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pl-PL"/>
              </w:rPr>
              <w:t xml:space="preserve">wychowawcy, SU </w:t>
            </w:r>
          </w:p>
          <w:p w14:paraId="1B56BFB4" w14:textId="77777777" w:rsidR="003E47B7" w:rsidRPr="0079680C" w:rsidRDefault="003E47B7" w:rsidP="003E47B7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szCs w:val="20"/>
                <w:lang w:eastAsia="pl-PL"/>
              </w:rPr>
              <w:t>n-le biologii,</w:t>
            </w:r>
          </w:p>
          <w:p w14:paraId="6A052D29" w14:textId="77777777" w:rsidR="003E47B7" w:rsidRPr="0079680C" w:rsidRDefault="003E47B7" w:rsidP="003E47B7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szCs w:val="20"/>
                <w:lang w:eastAsia="pl-PL"/>
              </w:rPr>
              <w:t>geografii,</w:t>
            </w:r>
          </w:p>
          <w:p w14:paraId="63A276C1" w14:textId="77777777" w:rsidR="003E47B7" w:rsidRPr="0079680C" w:rsidRDefault="003E47B7" w:rsidP="006A2F05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szCs w:val="20"/>
                <w:lang w:eastAsia="pl-PL"/>
              </w:rPr>
              <w:t xml:space="preserve">wychowawcy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B2A36D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prelekcje, metoda praktycznego działania, filmy, </w:t>
            </w:r>
          </w:p>
          <w:p w14:paraId="12418638" w14:textId="4E0857B6" w:rsidR="00D23C61" w:rsidRPr="0079680C" w:rsidRDefault="00D23C61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pogadanki</w:t>
            </w:r>
            <w:r w:rsidR="004019E5">
              <w:rPr>
                <w:rFonts w:eastAsia="Times New Roman"/>
                <w:color w:val="000000" w:themeColor="text1"/>
                <w:lang w:eastAsia="pl-PL"/>
              </w:rPr>
              <w:t xml:space="preserve"> i prelekcje </w:t>
            </w:r>
          </w:p>
          <w:p w14:paraId="76C6DDF2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463D7151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3E31198D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7CAE09FD" w14:textId="793E9AD0" w:rsidR="00D23C61" w:rsidRPr="0079680C" w:rsidRDefault="00F8250D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zajęcia z wychowawcą </w:t>
            </w:r>
          </w:p>
          <w:p w14:paraId="3BC231F6" w14:textId="77777777" w:rsidR="00943835" w:rsidRPr="0079680C" w:rsidRDefault="0094383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2403785F" w14:textId="77777777" w:rsidR="004B746D" w:rsidRPr="0079680C" w:rsidRDefault="004B746D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342D8B5C" w14:textId="492F7FFF" w:rsidR="006A2F05" w:rsidRPr="0079680C" w:rsidRDefault="007978EA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pogadanki, </w:t>
            </w:r>
          </w:p>
          <w:p w14:paraId="524820C3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341DB899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wg planów pracy </w:t>
            </w:r>
          </w:p>
          <w:p w14:paraId="733FA4AA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6B9CFADA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monitoring wizyjny</w:t>
            </w:r>
          </w:p>
          <w:p w14:paraId="00506905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27D9A6FB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63E7AD92" w14:textId="77777777" w:rsidR="003E47B7" w:rsidRDefault="003E47B7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3119D269" w14:textId="77777777" w:rsidR="004019E5" w:rsidRDefault="004019E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24A72A8B" w14:textId="72973086" w:rsidR="005B54D7" w:rsidRPr="0079680C" w:rsidRDefault="005B54D7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zgodnie z kalendarzem </w:t>
            </w:r>
          </w:p>
          <w:p w14:paraId="39EB5C0F" w14:textId="0F4EAA8E" w:rsidR="005B54D7" w:rsidRDefault="005B54D7" w:rsidP="003E47B7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pl-PL"/>
              </w:rPr>
              <w:t xml:space="preserve">zgodnie z planem pracy </w:t>
            </w:r>
          </w:p>
          <w:p w14:paraId="57F1D14B" w14:textId="77777777" w:rsidR="005B54D7" w:rsidRDefault="005B54D7" w:rsidP="003E47B7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</w:p>
          <w:p w14:paraId="49FA9FB7" w14:textId="77777777" w:rsidR="003E47B7" w:rsidRPr="0079680C" w:rsidRDefault="003E47B7" w:rsidP="003E47B7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szCs w:val="20"/>
                <w:lang w:eastAsia="pl-PL"/>
              </w:rPr>
              <w:t>prace porządkowe, konkursy, w</w:t>
            </w:r>
            <w:r w:rsidR="007978EA" w:rsidRPr="0079680C">
              <w:rPr>
                <w:rFonts w:eastAsia="Times New Roman"/>
                <w:color w:val="000000" w:themeColor="text1"/>
                <w:szCs w:val="20"/>
                <w:lang w:eastAsia="pl-PL"/>
              </w:rPr>
              <w:t>ystawa</w:t>
            </w:r>
            <w:r w:rsidRPr="0079680C">
              <w:rPr>
                <w:rFonts w:eastAsia="Times New Roman"/>
                <w:color w:val="000000" w:themeColor="text1"/>
                <w:szCs w:val="20"/>
                <w:lang w:eastAsia="pl-PL"/>
              </w:rPr>
              <w:t xml:space="preserve"> prac </w:t>
            </w:r>
          </w:p>
          <w:p w14:paraId="2ECE1BFA" w14:textId="77777777" w:rsidR="003E47B7" w:rsidRPr="0079680C" w:rsidRDefault="003E47B7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</w:tbl>
    <w:p w14:paraId="03266709" w14:textId="77777777" w:rsidR="006A2F05" w:rsidRPr="0079680C" w:rsidRDefault="006A2F05" w:rsidP="006A2F05">
      <w:pPr>
        <w:ind w:left="720"/>
        <w:rPr>
          <w:rFonts w:eastAsia="Times New Roman"/>
          <w:color w:val="000000" w:themeColor="text1"/>
          <w:lang w:eastAsia="pl-PL"/>
        </w:rPr>
      </w:pPr>
    </w:p>
    <w:tbl>
      <w:tblPr>
        <w:tblStyle w:val="Tabela-Siatka"/>
        <w:tblW w:w="14289" w:type="dxa"/>
        <w:tblInd w:w="-147" w:type="dxa"/>
        <w:tblLook w:val="04A0" w:firstRow="1" w:lastRow="0" w:firstColumn="1" w:lastColumn="0" w:noHBand="0" w:noVBand="1"/>
      </w:tblPr>
      <w:tblGrid>
        <w:gridCol w:w="14289"/>
      </w:tblGrid>
      <w:tr w:rsidR="0079680C" w:rsidRPr="0079680C" w14:paraId="31FB6387" w14:textId="77777777" w:rsidTr="0089079B">
        <w:tc>
          <w:tcPr>
            <w:tcW w:w="1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7CB0" w14:textId="2EEF3F51" w:rsidR="006A2F05" w:rsidRPr="0079680C" w:rsidRDefault="006A2F05" w:rsidP="006A2F0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9680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Sfera psychiczna (intelektualna i </w:t>
            </w:r>
            <w:r w:rsidR="00EF6A48" w:rsidRPr="0079680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emocjonalna) /</w:t>
            </w:r>
            <w:r w:rsidRPr="0079680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społeczna </w:t>
            </w:r>
          </w:p>
        </w:tc>
      </w:tr>
    </w:tbl>
    <w:tbl>
      <w:tblPr>
        <w:tblW w:w="142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4395"/>
        <w:gridCol w:w="2126"/>
        <w:gridCol w:w="4111"/>
      </w:tblGrid>
      <w:tr w:rsidR="0079680C" w:rsidRPr="0079680C" w14:paraId="5E9491BE" w14:textId="77777777" w:rsidTr="0089079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F8B4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Cele szczegółowe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FE2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Zadania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D74F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Osoby odpowiedzialne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D31C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Sposoby realizacji </w:t>
            </w:r>
          </w:p>
        </w:tc>
      </w:tr>
      <w:tr w:rsidR="0079680C" w:rsidRPr="0079680C" w14:paraId="7E29D852" w14:textId="77777777" w:rsidTr="0089079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530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1. Profilaktyka zachowań ryzykownych.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A9C6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Przekazanie podstawowych wiadomości na temat szkodliwości działania używek, używania środków i substancji psychotropowych, środków zastępczych oraz nowych substancji psychoaktywnych.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8A1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wychowawcy, rodzice, pedagog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150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zapisy w dziennikach </w:t>
            </w:r>
          </w:p>
        </w:tc>
      </w:tr>
      <w:tr w:rsidR="0079680C" w:rsidRPr="0079680C" w14:paraId="57CE10FE" w14:textId="77777777" w:rsidTr="0089079B">
        <w:trPr>
          <w:trHeight w:val="88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AEF6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2. Kształtowanie umiejętności dokonywania wyboru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br/>
              <w:t xml:space="preserve">i podejmowania decyzji z pełną świadomością jej skutków.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32F2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Konkurs plastyczny o tematyce antynikotynowej. Obchody Dnia bez papierosa. </w:t>
            </w:r>
          </w:p>
          <w:p w14:paraId="10FCED31" w14:textId="77777777" w:rsidR="00EF70C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Obchody Dnia walki z AIDS. Kampania na rzecz zdrowia i bezpieczeństwa.</w:t>
            </w:r>
          </w:p>
          <w:p w14:paraId="02744BF4" w14:textId="7CDBA2AE" w:rsidR="00EF70CC" w:rsidRPr="0079680C" w:rsidRDefault="00EF70CC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971" w14:textId="3FA554A1" w:rsidR="006A2F05" w:rsidRPr="0013731A" w:rsidRDefault="00BA76EB" w:rsidP="00BA76EB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lastRenderedPageBreak/>
              <w:t>wychowawcy, pedagog</w:t>
            </w:r>
            <w:r w:rsidR="00741FBD">
              <w:rPr>
                <w:rFonts w:eastAsia="Times New Roman"/>
                <w:color w:val="000000" w:themeColor="text1"/>
                <w:lang w:eastAsia="pl-PL"/>
              </w:rPr>
              <w:t>,</w:t>
            </w: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741FBD" w:rsidRPr="0013731A">
              <w:rPr>
                <w:rFonts w:eastAsia="Times New Roman"/>
                <w:color w:val="000000" w:themeColor="text1"/>
                <w:lang w:eastAsia="pl-PL"/>
              </w:rPr>
              <w:t>nauczyciel plastyki</w:t>
            </w:r>
            <w:r w:rsidR="005142D2" w:rsidRPr="0013731A">
              <w:rPr>
                <w:rFonts w:eastAsia="Times New Roman"/>
                <w:color w:val="000000" w:themeColor="text1"/>
                <w:lang w:eastAsia="pl-PL"/>
              </w:rPr>
              <w:t>,</w:t>
            </w:r>
            <w:r w:rsidR="00741FBD" w:rsidRPr="001373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4292818B" w14:textId="3EF0E4B7" w:rsidR="00741FBD" w:rsidRPr="0079680C" w:rsidRDefault="00741FBD" w:rsidP="00BA76EB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13731A">
              <w:rPr>
                <w:rFonts w:eastAsia="Times New Roman"/>
                <w:color w:val="000000" w:themeColor="text1"/>
                <w:lang w:eastAsia="pl-PL"/>
              </w:rPr>
              <w:t xml:space="preserve">nauczyciel biologii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1F39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zgodnie z harmonogramem </w:t>
            </w:r>
          </w:p>
          <w:p w14:paraId="62B1BDDF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79680C" w:rsidRPr="0079680C" w14:paraId="75CD4AEE" w14:textId="77777777" w:rsidTr="0089079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1FF5" w14:textId="3B7E71AC" w:rsidR="006A2F05" w:rsidRPr="0079680C" w:rsidRDefault="006A2F05" w:rsidP="00EF70CC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3. Zapobieganie niepowodzeniom szkolnym. Rozwijanie umiejętności radzenia sobie z trudnościami</w:t>
            </w:r>
            <w:r w:rsidR="00F77148" w:rsidRPr="0079680C">
              <w:rPr>
                <w:rFonts w:eastAsia="Times New Roman"/>
                <w:color w:val="000000" w:themeColor="text1"/>
                <w:lang w:eastAsia="pl-PL"/>
              </w:rPr>
              <w:t>, stresem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 poprzez wykorzystywanie bajek terapeutycznych i literatury dla dzieci.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3BB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Zorganizowanie odpowiednich form pomocy i wsparcia. Udzielanie pomocy </w:t>
            </w:r>
            <w:r w:rsidR="00C824B0" w:rsidRPr="0079680C">
              <w:rPr>
                <w:rFonts w:eastAsia="Times New Roman"/>
                <w:color w:val="000000" w:themeColor="text1"/>
                <w:lang w:eastAsia="pl-PL"/>
              </w:rPr>
              <w:br/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w eliminowaniu napięć psychicznych. </w:t>
            </w:r>
          </w:p>
          <w:p w14:paraId="0931D2F3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Odczytywanie fragmentów książek, omawianie sytuacji bohaterów. Zachęcanie do sięgania po literaturę.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AF9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wychowawcy, pedagog</w:t>
            </w:r>
            <w:r w:rsidR="00C824B0" w:rsidRPr="0079680C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</w:p>
          <w:p w14:paraId="74F2C339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n-l biblioteki</w:t>
            </w:r>
            <w:r w:rsidR="00C824B0" w:rsidRPr="0079680C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</w:p>
          <w:p w14:paraId="203849B6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n-l świetlicy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317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rozmowy z uczniami, rodzicami </w:t>
            </w:r>
          </w:p>
          <w:p w14:paraId="3961D722" w14:textId="512E3DA0" w:rsidR="00C824B0" w:rsidRPr="0079680C" w:rsidRDefault="00741FBD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PP-P Północ </w:t>
            </w:r>
          </w:p>
          <w:p w14:paraId="7986FBA7" w14:textId="77777777" w:rsidR="00C824B0" w:rsidRPr="0079680C" w:rsidRDefault="00C824B0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4A7140BC" w14:textId="77777777" w:rsidR="006A2F05" w:rsidRPr="0079680C" w:rsidRDefault="00C824B0" w:rsidP="00C824B0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zajęcia z wychowawcą, </w:t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t>lekcje biblioteczne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t>zajęcia świetlicowe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79680C" w:rsidRPr="0079680C" w14:paraId="1B9E59DB" w14:textId="77777777" w:rsidTr="00B26FDE">
        <w:trPr>
          <w:trHeight w:val="42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61C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4. Uczenie komunikowania swoich potrzeb.</w:t>
            </w:r>
            <w:r w:rsidRPr="0079680C">
              <w:rPr>
                <w:rFonts w:eastAsia="Times New Roman"/>
                <w:b/>
                <w:color w:val="000000" w:themeColor="text1"/>
                <w:lang w:eastAsia="pl-PL"/>
              </w:rPr>
              <w:t xml:space="preserve">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>Zapobieganie nasilaniu się zachowań agresywnych.</w:t>
            </w:r>
          </w:p>
          <w:p w14:paraId="757FEE81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BF01" w14:textId="614FEE25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Kształtowanie pozytywnych relacji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br/>
              <w:t>z rówieśnikami i dorosłymi. Zwrócenie uwagi na to czym są emocje, jak ważne jest ich rozumienie i wyrażanie</w:t>
            </w:r>
            <w:r w:rsidR="006F2BA0">
              <w:rPr>
                <w:rFonts w:eastAsia="Times New Roman"/>
                <w:color w:val="000000" w:themeColor="text1"/>
                <w:lang w:eastAsia="pl-PL"/>
              </w:rPr>
              <w:t>, jak wpływają na grupę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>.</w:t>
            </w:r>
            <w:r w:rsidR="00C824B0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06C551D3" w14:textId="77777777" w:rsidR="006A2F05" w:rsidRPr="0079680C" w:rsidRDefault="006A2F05" w:rsidP="00C824B0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Omówienie przyczyn zachowań agresywnych.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B191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wychowawcy, pedagog </w:t>
            </w:r>
          </w:p>
          <w:p w14:paraId="7908DE11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643C1C92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A8B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zajęcia z wychowawcą, rozmowy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br/>
              <w:t xml:space="preserve">z uczniami </w:t>
            </w:r>
          </w:p>
        </w:tc>
      </w:tr>
      <w:tr w:rsidR="0079680C" w:rsidRPr="0079680C" w14:paraId="1CAA77E0" w14:textId="77777777" w:rsidTr="0089079B">
        <w:trPr>
          <w:trHeight w:val="63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4A4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5. Przekazanie informacji na temat odpowiedzialności i konsekwencji prawnych za negatywne zachowania.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641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Przeciwdziałanie niewłaściwym zachowaniom. Uczenie umiejętności radzenia sobie z cudzą i własną agresją. Wzmacnianie zachowań pozytywnych oraz eliminowanie zachowań destrukcyjnych. Kształtowanie pozytywnej samooceny.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AD0" w14:textId="101944C6" w:rsidR="006A2F05" w:rsidRPr="0079680C" w:rsidRDefault="00C824B0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rodzice, pedagog, wychowawcy, </w:t>
            </w:r>
            <w:r w:rsidR="00B1089C">
              <w:rPr>
                <w:rFonts w:eastAsia="Times New Roman"/>
                <w:color w:val="000000" w:themeColor="text1"/>
                <w:lang w:eastAsia="pl-PL"/>
              </w:rPr>
              <w:t xml:space="preserve">PP-P Północ </w:t>
            </w:r>
          </w:p>
          <w:p w14:paraId="7509F72C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1A5C5C7B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9A25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zajęcia z wychowawcą, rozmowy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br/>
              <w:t>z uczniami</w:t>
            </w:r>
          </w:p>
        </w:tc>
      </w:tr>
      <w:tr w:rsidR="00D61938" w:rsidRPr="0079680C" w14:paraId="0826C4E3" w14:textId="77777777" w:rsidTr="0089079B">
        <w:trPr>
          <w:trHeight w:val="63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2D85" w14:textId="1BBBD962" w:rsidR="00D61938" w:rsidRPr="00D61938" w:rsidRDefault="00D61938" w:rsidP="006A2F05">
            <w:pPr>
              <w:rPr>
                <w:rFonts w:eastAsia="Times New Roman"/>
                <w:color w:val="FF0000"/>
                <w:lang w:eastAsia="pl-PL"/>
              </w:rPr>
            </w:pPr>
            <w:r w:rsidRPr="0013731A">
              <w:rPr>
                <w:rFonts w:eastAsia="Times New Roman"/>
                <w:color w:val="000000" w:themeColor="text1"/>
                <w:lang w:eastAsia="pl-PL"/>
              </w:rPr>
              <w:t xml:space="preserve">6. Pomoc w adaptacji uczniów z Ukrainy w szkole.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392" w14:textId="77777777" w:rsidR="00D61938" w:rsidRDefault="00D61938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Minimalizowanie traumy u dzieci wywołanej działaniami wojennymi na Ukrainie. </w:t>
            </w:r>
          </w:p>
          <w:p w14:paraId="4C39F326" w14:textId="20B24F9E" w:rsidR="00D61938" w:rsidRPr="0079680C" w:rsidRDefault="00D61938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Tworzenie przyjaznego środowiska w szkole, które wzmacniać będzie  czynniki chroniące i ograniczać czynniki ryzyka.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C9B" w14:textId="3D646494" w:rsidR="00D61938" w:rsidRPr="0079680C" w:rsidRDefault="00D61938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Wychowawcy, pedagog, nauczyciele uczący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46A" w14:textId="2418E34F" w:rsidR="00D61938" w:rsidRPr="0079680C" w:rsidRDefault="00D61938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zajęcia z wychowawcą, rozmowy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br/>
              <w:t>z uczniami</w:t>
            </w: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79680C" w:rsidRPr="0079680C" w14:paraId="385E134A" w14:textId="77777777" w:rsidTr="0089079B">
        <w:trPr>
          <w:trHeight w:val="45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E92" w14:textId="3E73E651" w:rsidR="006A2F05" w:rsidRPr="0079680C" w:rsidRDefault="00D61938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7</w:t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t xml:space="preserve">. Uświadomienie zagrożeń związanych z uzależnieniem od komputerów, portali społecznościowych, Internetu </w:t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br/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i innych urządzeń bezprzewodowych. </w:t>
            </w:r>
          </w:p>
          <w:p w14:paraId="02612AD9" w14:textId="77777777" w:rsidR="00EE1C98" w:rsidRPr="0079680C" w:rsidRDefault="00EE1C98" w:rsidP="00EE1C98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Eliminowanie cyberprzemocy.</w:t>
            </w:r>
          </w:p>
          <w:p w14:paraId="64B57835" w14:textId="77777777" w:rsidR="00EE1C98" w:rsidRPr="0079680C" w:rsidRDefault="00EE1C98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20D17DFF" w14:textId="5AAC36B6" w:rsidR="00B168C3" w:rsidRPr="0079680C" w:rsidRDefault="00D61938" w:rsidP="00B168C3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8</w:t>
            </w:r>
            <w:r w:rsidR="00B168C3" w:rsidRPr="0079680C">
              <w:rPr>
                <w:rFonts w:eastAsia="Times New Roman"/>
                <w:color w:val="000000" w:themeColor="text1"/>
                <w:lang w:eastAsia="pl-PL"/>
              </w:rPr>
              <w:t>. Uczenie świadomego</w:t>
            </w:r>
          </w:p>
          <w:p w14:paraId="1FDB69F8" w14:textId="77777777" w:rsidR="00B168C3" w:rsidRPr="0079680C" w:rsidRDefault="00B168C3" w:rsidP="00B168C3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 i umiejętnego korzystania</w:t>
            </w:r>
          </w:p>
          <w:p w14:paraId="3F7D09C3" w14:textId="77777777" w:rsidR="00B168C3" w:rsidRPr="0079680C" w:rsidRDefault="00B168C3" w:rsidP="00B168C3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 z Internetu.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04C" w14:textId="77777777" w:rsidR="006A2F05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Kształtowanie umiejętności wyszukiwania </w:t>
            </w:r>
            <w:r w:rsidR="00C824B0" w:rsidRPr="0079680C">
              <w:rPr>
                <w:rFonts w:eastAsia="Times New Roman"/>
                <w:color w:val="000000" w:themeColor="text1"/>
                <w:lang w:eastAsia="pl-PL"/>
              </w:rPr>
              <w:br/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i wykorzystywania informacji z różnych źródeł, korzystanie z technologii informacyjno – komunikacyjnych.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Kształtowanie świadomości negatywnego wpływu pracy na komputerze na zdrowie.</w:t>
            </w:r>
          </w:p>
          <w:p w14:paraId="19371103" w14:textId="77777777" w:rsidR="00B168C3" w:rsidRPr="0079680C" w:rsidRDefault="00EE1C98" w:rsidP="00C824B0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Kształtowanie empatii oraz właściwych postaw i zachowań.</w:t>
            </w:r>
          </w:p>
          <w:p w14:paraId="70946BEA" w14:textId="77777777" w:rsidR="00B168C3" w:rsidRPr="0079680C" w:rsidRDefault="00B168C3" w:rsidP="00C824B0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Uświadamianie koniec</w:t>
            </w:r>
            <w:r w:rsidR="007978EA" w:rsidRPr="0079680C">
              <w:rPr>
                <w:rFonts w:eastAsia="Times New Roman"/>
                <w:color w:val="000000" w:themeColor="text1"/>
                <w:lang w:eastAsia="pl-PL"/>
              </w:rPr>
              <w:t xml:space="preserve">zności ochrony danych osobowych -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>zasad</w:t>
            </w:r>
            <w:r w:rsidR="007978EA" w:rsidRPr="0079680C">
              <w:rPr>
                <w:rFonts w:eastAsia="Times New Roman"/>
                <w:color w:val="000000" w:themeColor="text1"/>
                <w:lang w:eastAsia="pl-PL"/>
              </w:rPr>
              <w:t>a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 ograniczonego zaufania do obcych.</w:t>
            </w:r>
            <w:r w:rsidR="007978EA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08FCE952" w14:textId="77777777" w:rsidR="00B168C3" w:rsidRPr="0079680C" w:rsidRDefault="00B168C3" w:rsidP="00C824B0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Ochrona komputera poprzez stosowanie odpowiedniego oprogramowania.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542" w14:textId="549FA5DB" w:rsidR="006A2F05" w:rsidRPr="0079680C" w:rsidRDefault="00B168C3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w</w:t>
            </w:r>
            <w:r w:rsidR="006A2F05" w:rsidRPr="0079680C">
              <w:rPr>
                <w:rFonts w:eastAsia="Times New Roman"/>
                <w:color w:val="000000" w:themeColor="text1"/>
                <w:lang w:eastAsia="pl-PL"/>
              </w:rPr>
              <w:t>ychowawcy</w:t>
            </w:r>
            <w:r w:rsidR="00C824B0" w:rsidRPr="0079680C">
              <w:rPr>
                <w:rFonts w:eastAsia="Times New Roman"/>
                <w:color w:val="000000" w:themeColor="text1"/>
                <w:lang w:eastAsia="pl-PL"/>
              </w:rPr>
              <w:t xml:space="preserve">, rodzice, pedagog, </w:t>
            </w:r>
            <w:r w:rsidR="00741FBD">
              <w:rPr>
                <w:rFonts w:eastAsia="Times New Roman"/>
                <w:color w:val="000000" w:themeColor="text1"/>
                <w:lang w:eastAsia="pl-PL"/>
              </w:rPr>
              <w:t>PP-P Północ</w:t>
            </w:r>
            <w:r w:rsidR="00EE1C98" w:rsidRPr="0079680C">
              <w:rPr>
                <w:rFonts w:eastAsia="Times New Roman"/>
                <w:color w:val="000000" w:themeColor="text1"/>
                <w:lang w:eastAsia="pl-PL"/>
              </w:rPr>
              <w:t>, Policja</w:t>
            </w:r>
          </w:p>
          <w:p w14:paraId="46C3D734" w14:textId="77777777" w:rsidR="00B168C3" w:rsidRPr="0079680C" w:rsidRDefault="00B168C3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6223B3E4" w14:textId="77777777" w:rsidR="00B168C3" w:rsidRPr="0079680C" w:rsidRDefault="00B168C3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0EB90F0B" w14:textId="77777777" w:rsidR="00B168C3" w:rsidRPr="0079680C" w:rsidRDefault="00B168C3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70B19236" w14:textId="77777777" w:rsidR="00B168C3" w:rsidRPr="0079680C" w:rsidRDefault="00B168C3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67432736" w14:textId="13AF9052" w:rsidR="00B168C3" w:rsidRPr="0079680C" w:rsidRDefault="00987AEC" w:rsidP="00B168C3">
            <w:pPr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n-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t>l</w:t>
            </w:r>
            <w:r w:rsidR="00B168C3" w:rsidRPr="0079680C">
              <w:rPr>
                <w:rFonts w:eastAsia="Times New Roman"/>
                <w:color w:val="000000" w:themeColor="text1"/>
                <w:lang w:eastAsia="pl-PL"/>
              </w:rPr>
              <w:t xml:space="preserve"> informatyki,</w:t>
            </w:r>
          </w:p>
          <w:p w14:paraId="16443DBA" w14:textId="77777777" w:rsidR="00B168C3" w:rsidRPr="0079680C" w:rsidRDefault="00B168C3" w:rsidP="00B168C3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wszyscy nauczyciele</w:t>
            </w:r>
          </w:p>
          <w:p w14:paraId="5300CCC1" w14:textId="77777777" w:rsidR="00784E01" w:rsidRPr="0079680C" w:rsidRDefault="00B168C3" w:rsidP="00B168C3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wychowawcy klas, </w:t>
            </w:r>
          </w:p>
          <w:p w14:paraId="60BBED31" w14:textId="77777777" w:rsidR="00B168C3" w:rsidRPr="0079680C" w:rsidRDefault="00784E01" w:rsidP="00B168C3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 xml:space="preserve">pedagog, </w:t>
            </w:r>
            <w:r w:rsidR="00B168C3" w:rsidRPr="0079680C">
              <w:rPr>
                <w:rFonts w:eastAsia="Times New Roman"/>
                <w:color w:val="000000" w:themeColor="text1"/>
                <w:lang w:eastAsia="pl-PL"/>
              </w:rPr>
              <w:t>rodzice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BEA" w14:textId="77777777" w:rsidR="00EE1C98" w:rsidRPr="0079680C" w:rsidRDefault="006A2F05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zajęcia z wychowawcą, rozmowy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br/>
              <w:t>z uczniami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r w:rsidRPr="0079680C">
              <w:rPr>
                <w:rFonts w:eastAsia="Times New Roman"/>
                <w:color w:val="000000" w:themeColor="text1"/>
                <w:lang w:eastAsia="pl-PL"/>
              </w:rPr>
              <w:t>zajęcia dotyczące przeciwdziałaniu uzależnieniom od cyberprzestrzeni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r w:rsidR="00EE1C98" w:rsidRPr="0079680C">
              <w:rPr>
                <w:rFonts w:eastAsia="Times New Roman"/>
                <w:color w:val="000000" w:themeColor="text1"/>
                <w:lang w:eastAsia="pl-PL"/>
              </w:rPr>
              <w:t xml:space="preserve">pogadanki 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br/>
            </w:r>
            <w:r w:rsidR="00EE1C98" w:rsidRPr="0079680C">
              <w:rPr>
                <w:rFonts w:eastAsia="Times New Roman"/>
                <w:color w:val="000000" w:themeColor="text1"/>
                <w:lang w:eastAsia="pl-PL"/>
              </w:rPr>
              <w:lastRenderedPageBreak/>
              <w:t>z Policjantem</w:t>
            </w:r>
            <w:r w:rsidR="00054416" w:rsidRPr="0079680C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7578250C" w14:textId="77777777" w:rsidR="00784E01" w:rsidRPr="0079680C" w:rsidRDefault="00784E01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1D3243C8" w14:textId="77777777" w:rsidR="00784E01" w:rsidRPr="0079680C" w:rsidRDefault="00784E01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2C5F2467" w14:textId="77777777" w:rsidR="00784E01" w:rsidRPr="0079680C" w:rsidRDefault="00784E01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14:paraId="5904479A" w14:textId="77777777" w:rsidR="00784E01" w:rsidRPr="0079680C" w:rsidRDefault="00784E01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zajęcia z nauczycielem informatyki</w:t>
            </w:r>
            <w:r w:rsidR="00C824B0" w:rsidRPr="0079680C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</w:p>
          <w:p w14:paraId="143BC407" w14:textId="4331AC2A" w:rsidR="00784E01" w:rsidRPr="0079680C" w:rsidRDefault="00784E01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wychowawcy klas, wszyscy nauczyciele</w:t>
            </w:r>
            <w:r w:rsidR="00174FCD">
              <w:rPr>
                <w:rFonts w:eastAsia="Times New Roman"/>
                <w:color w:val="000000" w:themeColor="text1"/>
                <w:lang w:eastAsia="pl-PL"/>
              </w:rPr>
              <w:t>,</w:t>
            </w:r>
          </w:p>
          <w:p w14:paraId="53DBF54B" w14:textId="77777777" w:rsidR="00784E01" w:rsidRPr="0079680C" w:rsidRDefault="00784E01" w:rsidP="006A2F05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79680C">
              <w:rPr>
                <w:rFonts w:eastAsia="Times New Roman"/>
                <w:color w:val="000000" w:themeColor="text1"/>
                <w:lang w:eastAsia="pl-PL"/>
              </w:rPr>
              <w:t>rozmowy z pedagogiem</w:t>
            </w:r>
          </w:p>
        </w:tc>
      </w:tr>
    </w:tbl>
    <w:p w14:paraId="53A10E4D" w14:textId="186FE6DE" w:rsidR="006A2F05" w:rsidRPr="0079680C" w:rsidRDefault="00CF294B" w:rsidP="006A2F05">
      <w:pPr>
        <w:jc w:val="both"/>
        <w:rPr>
          <w:rFonts w:eastAsia="Times New Roman"/>
          <w:b/>
          <w:color w:val="000000" w:themeColor="text1"/>
          <w:lang w:eastAsia="pl-PL"/>
        </w:rPr>
      </w:pPr>
      <w:r>
        <w:rPr>
          <w:rFonts w:eastAsia="Times New Roman"/>
          <w:b/>
          <w:color w:val="000000" w:themeColor="text1"/>
          <w:lang w:eastAsia="pl-PL"/>
        </w:rPr>
        <w:lastRenderedPageBreak/>
        <w:t>ANALIZ</w:t>
      </w:r>
      <w:r w:rsidR="006A2F05" w:rsidRPr="0079680C">
        <w:rPr>
          <w:rFonts w:eastAsia="Times New Roman"/>
          <w:b/>
          <w:color w:val="000000" w:themeColor="text1"/>
          <w:lang w:eastAsia="pl-PL"/>
        </w:rPr>
        <w:t xml:space="preserve">A </w:t>
      </w:r>
      <w:r w:rsidR="00E02581">
        <w:rPr>
          <w:rFonts w:eastAsia="Times New Roman"/>
          <w:b/>
          <w:color w:val="000000" w:themeColor="text1"/>
          <w:lang w:eastAsia="pl-PL"/>
        </w:rPr>
        <w:t xml:space="preserve">REALIZACJI </w:t>
      </w:r>
      <w:r w:rsidR="006A2F05" w:rsidRPr="0079680C">
        <w:rPr>
          <w:rFonts w:eastAsia="Times New Roman"/>
          <w:b/>
          <w:color w:val="000000" w:themeColor="text1"/>
          <w:lang w:eastAsia="pl-PL"/>
        </w:rPr>
        <w:t xml:space="preserve">SZKOLNEGO PROGRAMU WYCHOWAWCZO – PROFILAKTYCZNEGO </w:t>
      </w:r>
    </w:p>
    <w:p w14:paraId="64AE78FC" w14:textId="77777777" w:rsidR="006A2F05" w:rsidRPr="0079680C" w:rsidRDefault="006A2F05" w:rsidP="006A2F05">
      <w:pPr>
        <w:jc w:val="both"/>
        <w:rPr>
          <w:rFonts w:eastAsia="Times New Roman"/>
          <w:color w:val="000000" w:themeColor="text1"/>
          <w:u w:val="single"/>
          <w:lang w:eastAsia="pl-PL"/>
        </w:rPr>
      </w:pPr>
    </w:p>
    <w:p w14:paraId="146453A9" w14:textId="04F59347" w:rsidR="006A2F05" w:rsidRPr="0079680C" w:rsidRDefault="00003A99" w:rsidP="006A2F05">
      <w:pPr>
        <w:spacing w:line="360" w:lineRule="auto"/>
        <w:jc w:val="both"/>
        <w:rPr>
          <w:b/>
          <w:bCs/>
          <w:i/>
          <w:iCs/>
          <w:color w:val="000000" w:themeColor="text1"/>
          <w:lang w:eastAsia="en-US"/>
        </w:rPr>
      </w:pPr>
      <w:r>
        <w:rPr>
          <w:rFonts w:eastAsia="Times New Roman"/>
          <w:color w:val="000000" w:themeColor="text1"/>
          <w:lang w:eastAsia="pl-PL"/>
        </w:rPr>
        <w:t>Podsumowanie</w:t>
      </w:r>
      <w:r w:rsidR="006A2F05" w:rsidRPr="0079680C">
        <w:rPr>
          <w:rFonts w:eastAsia="Times New Roman"/>
          <w:color w:val="000000" w:themeColor="text1"/>
          <w:lang w:eastAsia="pl-PL"/>
        </w:rPr>
        <w:t xml:space="preserve"> </w:t>
      </w:r>
      <w:r>
        <w:rPr>
          <w:rFonts w:eastAsia="Times New Roman"/>
          <w:color w:val="000000" w:themeColor="text1"/>
          <w:lang w:eastAsia="pl-PL"/>
        </w:rPr>
        <w:t>zostanie przeprowadzone</w:t>
      </w:r>
      <w:r w:rsidR="006A2F05" w:rsidRPr="0079680C">
        <w:rPr>
          <w:rFonts w:eastAsia="Times New Roman"/>
          <w:color w:val="000000" w:themeColor="text1"/>
          <w:lang w:eastAsia="pl-PL"/>
        </w:rPr>
        <w:t xml:space="preserve"> między innymi w oparciu o:</w:t>
      </w:r>
      <w:r w:rsidR="006A2F05" w:rsidRPr="0079680C">
        <w:rPr>
          <w:b/>
          <w:bCs/>
          <w:i/>
          <w:iCs/>
          <w:color w:val="000000" w:themeColor="text1"/>
          <w:lang w:eastAsia="en-US"/>
        </w:rPr>
        <w:t xml:space="preserve"> </w:t>
      </w:r>
    </w:p>
    <w:p w14:paraId="67EA3463" w14:textId="77777777" w:rsidR="006A2F05" w:rsidRPr="0079680C" w:rsidRDefault="006A2F05" w:rsidP="006A2F05">
      <w:pPr>
        <w:jc w:val="both"/>
        <w:rPr>
          <w:color w:val="000000" w:themeColor="text1"/>
          <w:lang w:eastAsia="en-US"/>
        </w:rPr>
      </w:pPr>
      <w:r w:rsidRPr="0079680C">
        <w:rPr>
          <w:color w:val="000000" w:themeColor="text1"/>
          <w:lang w:eastAsia="en-US"/>
        </w:rPr>
        <w:t>1. obserwację zachowań uczniów i zachodzących w tym zakresie zmian,</w:t>
      </w:r>
    </w:p>
    <w:p w14:paraId="1EE8AA6F" w14:textId="77777777" w:rsidR="006A2F05" w:rsidRPr="0079680C" w:rsidRDefault="006A2F05" w:rsidP="006A2F05">
      <w:pPr>
        <w:jc w:val="both"/>
        <w:rPr>
          <w:color w:val="000000" w:themeColor="text1"/>
          <w:lang w:eastAsia="en-US"/>
        </w:rPr>
      </w:pPr>
      <w:r w:rsidRPr="0079680C">
        <w:rPr>
          <w:color w:val="000000" w:themeColor="text1"/>
          <w:lang w:eastAsia="en-US"/>
        </w:rPr>
        <w:t>2. analizę dokumentacji,</w:t>
      </w:r>
    </w:p>
    <w:p w14:paraId="5EDF3073" w14:textId="77777777" w:rsidR="006A2F05" w:rsidRPr="0079680C" w:rsidRDefault="006A2F05" w:rsidP="006A2F05">
      <w:pPr>
        <w:jc w:val="both"/>
        <w:rPr>
          <w:color w:val="000000" w:themeColor="text1"/>
          <w:lang w:eastAsia="en-US"/>
        </w:rPr>
      </w:pPr>
      <w:r w:rsidRPr="0079680C">
        <w:rPr>
          <w:color w:val="000000" w:themeColor="text1"/>
          <w:lang w:eastAsia="en-US"/>
        </w:rPr>
        <w:t>3. przeprowadzenie ankiet (wg potrzeb),</w:t>
      </w:r>
    </w:p>
    <w:p w14:paraId="33529A99" w14:textId="77777777" w:rsidR="006A2F05" w:rsidRPr="0079680C" w:rsidRDefault="006A2F05" w:rsidP="006A2F05">
      <w:pPr>
        <w:jc w:val="both"/>
        <w:rPr>
          <w:color w:val="000000" w:themeColor="text1"/>
          <w:lang w:eastAsia="en-US"/>
        </w:rPr>
      </w:pPr>
      <w:r w:rsidRPr="0079680C">
        <w:rPr>
          <w:color w:val="000000" w:themeColor="text1"/>
          <w:lang w:eastAsia="en-US"/>
        </w:rPr>
        <w:t>4. rozmowy z rodzicami,</w:t>
      </w:r>
    </w:p>
    <w:p w14:paraId="0301ABDD" w14:textId="77777777" w:rsidR="006A2F05" w:rsidRPr="0079680C" w:rsidRDefault="006A2F05" w:rsidP="006A2F05">
      <w:pPr>
        <w:jc w:val="both"/>
        <w:rPr>
          <w:color w:val="000000" w:themeColor="text1"/>
          <w:lang w:eastAsia="en-US"/>
        </w:rPr>
      </w:pPr>
      <w:r w:rsidRPr="0079680C">
        <w:rPr>
          <w:color w:val="000000" w:themeColor="text1"/>
          <w:lang w:eastAsia="en-US"/>
        </w:rPr>
        <w:t>5. wymianę spostrzeżeń w zespołach wychowawców i nauczycieli,</w:t>
      </w:r>
    </w:p>
    <w:p w14:paraId="722AED50" w14:textId="77777777" w:rsidR="006A2F05" w:rsidRPr="0079680C" w:rsidRDefault="004B746D" w:rsidP="006A2F05">
      <w:pPr>
        <w:jc w:val="both"/>
        <w:rPr>
          <w:color w:val="000000" w:themeColor="text1"/>
          <w:lang w:eastAsia="en-US"/>
        </w:rPr>
      </w:pPr>
      <w:r w:rsidRPr="0079680C">
        <w:rPr>
          <w:color w:val="000000" w:themeColor="text1"/>
          <w:lang w:eastAsia="en-US"/>
        </w:rPr>
        <w:t xml:space="preserve">6. analizy przypadków, </w:t>
      </w:r>
    </w:p>
    <w:p w14:paraId="73DF0076" w14:textId="4C1DDD83" w:rsidR="006A2F05" w:rsidRPr="0079680C" w:rsidRDefault="006A2F05" w:rsidP="006A2F05">
      <w:pPr>
        <w:jc w:val="both"/>
        <w:rPr>
          <w:rFonts w:eastAsia="Times New Roman"/>
          <w:color w:val="000000" w:themeColor="text1"/>
          <w:lang w:eastAsia="en-US"/>
        </w:rPr>
      </w:pPr>
      <w:r w:rsidRPr="0079680C">
        <w:rPr>
          <w:rFonts w:eastAsia="Times New Roman"/>
          <w:color w:val="000000" w:themeColor="text1"/>
          <w:lang w:eastAsia="en-US"/>
        </w:rPr>
        <w:t>7. podsumowanie pracy na koniec każdego półrocza na ple</w:t>
      </w:r>
      <w:r w:rsidR="00B1089C">
        <w:rPr>
          <w:rFonts w:eastAsia="Times New Roman"/>
          <w:color w:val="000000" w:themeColor="text1"/>
          <w:lang w:eastAsia="en-US"/>
        </w:rPr>
        <w:t>narnym posiedzeniu RP (półrocz</w:t>
      </w:r>
      <w:r w:rsidRPr="0079680C">
        <w:rPr>
          <w:rFonts w:eastAsia="Times New Roman"/>
          <w:color w:val="000000" w:themeColor="text1"/>
          <w:lang w:eastAsia="en-US"/>
        </w:rPr>
        <w:t>ne</w:t>
      </w:r>
      <w:r w:rsidRPr="0079680C">
        <w:rPr>
          <w:color w:val="000000" w:themeColor="text1"/>
          <w:lang w:eastAsia="en-US"/>
        </w:rPr>
        <w:t xml:space="preserve"> podsumowanie efektywności działań wychowawczo-profilaktycznych dokonane w obrębie zespołu klasowego przez wychowawcę). </w:t>
      </w:r>
    </w:p>
    <w:p w14:paraId="4D219D16" w14:textId="77777777" w:rsidR="006A2F05" w:rsidRPr="0079680C" w:rsidRDefault="006A2F05" w:rsidP="006A2F05">
      <w:pPr>
        <w:jc w:val="both"/>
        <w:rPr>
          <w:rFonts w:eastAsia="Times New Roman"/>
          <w:color w:val="000000" w:themeColor="text1"/>
          <w:lang w:eastAsia="pl-PL"/>
        </w:rPr>
      </w:pPr>
      <w:r w:rsidRPr="0079680C">
        <w:rPr>
          <w:rFonts w:eastAsia="Times New Roman"/>
          <w:color w:val="000000" w:themeColor="text1"/>
          <w:lang w:eastAsia="pl-PL"/>
        </w:rPr>
        <w:t>8. zaplanowanie zmian i korekt po analizie wyników badania.</w:t>
      </w:r>
    </w:p>
    <w:p w14:paraId="59F4E61E" w14:textId="0DBD203F" w:rsidR="006A2F05" w:rsidRPr="0079680C" w:rsidRDefault="006A2F05" w:rsidP="004B746D">
      <w:pPr>
        <w:ind w:firstLine="360"/>
        <w:jc w:val="both"/>
        <w:rPr>
          <w:rFonts w:eastAsia="Times New Roman"/>
          <w:color w:val="000000" w:themeColor="text1"/>
          <w:lang w:eastAsia="pl-PL"/>
        </w:rPr>
      </w:pPr>
      <w:r w:rsidRPr="0079680C">
        <w:rPr>
          <w:rFonts w:eastAsia="Times New Roman"/>
          <w:color w:val="000000" w:themeColor="text1"/>
          <w:lang w:eastAsia="pl-PL"/>
        </w:rPr>
        <w:t xml:space="preserve">W procesie </w:t>
      </w:r>
      <w:r w:rsidR="009878AC">
        <w:rPr>
          <w:rFonts w:eastAsia="Times New Roman"/>
          <w:color w:val="000000" w:themeColor="text1"/>
          <w:lang w:eastAsia="pl-PL"/>
        </w:rPr>
        <w:t>analizy i oceny skuteczności działań zawartych w</w:t>
      </w:r>
      <w:r w:rsidRPr="0079680C">
        <w:rPr>
          <w:rFonts w:eastAsia="Times New Roman"/>
          <w:color w:val="000000" w:themeColor="text1"/>
          <w:lang w:eastAsia="pl-PL"/>
        </w:rPr>
        <w:t xml:space="preserve"> </w:t>
      </w:r>
      <w:r w:rsidR="009878AC" w:rsidRPr="0079680C">
        <w:rPr>
          <w:rFonts w:eastAsia="Times New Roman"/>
          <w:color w:val="000000" w:themeColor="text1"/>
          <w:lang w:eastAsia="pl-PL"/>
        </w:rPr>
        <w:t>Program</w:t>
      </w:r>
      <w:r w:rsidR="009878AC">
        <w:rPr>
          <w:rFonts w:eastAsia="Times New Roman"/>
          <w:color w:val="000000" w:themeColor="text1"/>
          <w:lang w:eastAsia="pl-PL"/>
        </w:rPr>
        <w:t>ie</w:t>
      </w:r>
      <w:r w:rsidR="009878AC" w:rsidRPr="0079680C">
        <w:rPr>
          <w:rFonts w:eastAsia="Times New Roman"/>
          <w:color w:val="000000" w:themeColor="text1"/>
          <w:lang w:eastAsia="pl-PL"/>
        </w:rPr>
        <w:t xml:space="preserve"> udział</w:t>
      </w:r>
      <w:r w:rsidRPr="0079680C">
        <w:rPr>
          <w:rFonts w:eastAsia="Times New Roman"/>
          <w:color w:val="000000" w:themeColor="text1"/>
          <w:lang w:eastAsia="pl-PL"/>
        </w:rPr>
        <w:t xml:space="preserve"> biorą:</w:t>
      </w:r>
    </w:p>
    <w:p w14:paraId="232CF02E" w14:textId="29AE2D52" w:rsidR="006A2F05" w:rsidRPr="0079680C" w:rsidRDefault="006A2F05" w:rsidP="004B746D">
      <w:pPr>
        <w:numPr>
          <w:ilvl w:val="0"/>
          <w:numId w:val="3"/>
        </w:numPr>
        <w:jc w:val="both"/>
        <w:rPr>
          <w:rFonts w:eastAsia="Times New Roman"/>
          <w:color w:val="000000" w:themeColor="text1"/>
          <w:lang w:eastAsia="pl-PL"/>
        </w:rPr>
      </w:pPr>
      <w:r w:rsidRPr="0079680C">
        <w:rPr>
          <w:rFonts w:eastAsia="Times New Roman"/>
          <w:color w:val="000000" w:themeColor="text1"/>
          <w:lang w:eastAsia="pl-PL"/>
        </w:rPr>
        <w:t xml:space="preserve">uczniowie (m. </w:t>
      </w:r>
      <w:r w:rsidR="00C41DE8">
        <w:rPr>
          <w:rFonts w:eastAsia="Times New Roman"/>
          <w:color w:val="000000" w:themeColor="text1"/>
          <w:lang w:eastAsia="pl-PL"/>
        </w:rPr>
        <w:t>in. podczas ankiet</w:t>
      </w:r>
      <w:r w:rsidRPr="0079680C">
        <w:rPr>
          <w:rFonts w:eastAsia="Times New Roman"/>
          <w:color w:val="000000" w:themeColor="text1"/>
          <w:lang w:eastAsia="pl-PL"/>
        </w:rPr>
        <w:t>, rozmów z nauczycielami, zajęć z wychowawcą),</w:t>
      </w:r>
    </w:p>
    <w:p w14:paraId="0E06E20A" w14:textId="0EEF5507" w:rsidR="006A2F05" w:rsidRPr="0079680C" w:rsidRDefault="006A2F05" w:rsidP="004B746D">
      <w:pPr>
        <w:numPr>
          <w:ilvl w:val="0"/>
          <w:numId w:val="3"/>
        </w:numPr>
        <w:jc w:val="both"/>
        <w:rPr>
          <w:rFonts w:eastAsia="Times New Roman"/>
          <w:color w:val="000000" w:themeColor="text1"/>
          <w:lang w:eastAsia="pl-PL"/>
        </w:rPr>
      </w:pPr>
      <w:r w:rsidRPr="0079680C">
        <w:rPr>
          <w:rFonts w:eastAsia="Times New Roman"/>
          <w:color w:val="000000" w:themeColor="text1"/>
          <w:lang w:eastAsia="pl-PL"/>
        </w:rPr>
        <w:t xml:space="preserve">rodzice (m. </w:t>
      </w:r>
      <w:r w:rsidR="00C41DE8">
        <w:rPr>
          <w:rFonts w:eastAsia="Times New Roman"/>
          <w:color w:val="000000" w:themeColor="text1"/>
          <w:lang w:eastAsia="pl-PL"/>
        </w:rPr>
        <w:t>in. podczas ankiet</w:t>
      </w:r>
      <w:r w:rsidRPr="0079680C">
        <w:rPr>
          <w:rFonts w:eastAsia="Times New Roman"/>
          <w:color w:val="000000" w:themeColor="text1"/>
          <w:lang w:eastAsia="pl-PL"/>
        </w:rPr>
        <w:t>, w czasie spotkań z nauczycielami lub spotkań Rady Rodziców z Dyrektorem szkoły),</w:t>
      </w:r>
    </w:p>
    <w:p w14:paraId="391A5E7E" w14:textId="77777777" w:rsidR="006A2F05" w:rsidRPr="0079680C" w:rsidRDefault="006A2F05" w:rsidP="004B746D">
      <w:pPr>
        <w:numPr>
          <w:ilvl w:val="0"/>
          <w:numId w:val="3"/>
        </w:numPr>
        <w:jc w:val="both"/>
        <w:rPr>
          <w:rFonts w:eastAsia="Times New Roman"/>
          <w:color w:val="000000" w:themeColor="text1"/>
          <w:lang w:eastAsia="pl-PL"/>
        </w:rPr>
      </w:pPr>
      <w:r w:rsidRPr="0079680C">
        <w:rPr>
          <w:rFonts w:eastAsia="Times New Roman"/>
          <w:color w:val="000000" w:themeColor="text1"/>
          <w:lang w:eastAsia="pl-PL"/>
        </w:rPr>
        <w:t xml:space="preserve">nauczyciele (podczas posiedzeń Rady Pedagogicznej). </w:t>
      </w:r>
    </w:p>
    <w:p w14:paraId="1A1CBA7F" w14:textId="3E778851" w:rsidR="006A2F05" w:rsidRPr="0079680C" w:rsidRDefault="00D17570" w:rsidP="00D17570">
      <w:pPr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      </w:t>
      </w:r>
      <w:r w:rsidR="00CF294B">
        <w:rPr>
          <w:rFonts w:eastAsia="Times New Roman"/>
          <w:color w:val="000000" w:themeColor="text1"/>
          <w:lang w:eastAsia="pl-PL"/>
        </w:rPr>
        <w:t>Monitoring i analiz</w:t>
      </w:r>
      <w:r w:rsidR="00E02581">
        <w:rPr>
          <w:rFonts w:eastAsia="Times New Roman"/>
          <w:color w:val="000000" w:themeColor="text1"/>
          <w:lang w:eastAsia="pl-PL"/>
        </w:rPr>
        <w:t>ę realizacji</w:t>
      </w:r>
      <w:r w:rsidR="006A2F05" w:rsidRPr="0079680C">
        <w:rPr>
          <w:rFonts w:eastAsia="Times New Roman"/>
          <w:color w:val="000000" w:themeColor="text1"/>
          <w:lang w:eastAsia="pl-PL"/>
        </w:rPr>
        <w:t xml:space="preserve"> </w:t>
      </w:r>
      <w:r w:rsidR="00E02581">
        <w:rPr>
          <w:rFonts w:eastAsia="Times New Roman"/>
          <w:color w:val="000000" w:themeColor="text1"/>
          <w:lang w:eastAsia="pl-PL"/>
        </w:rPr>
        <w:t>p</w:t>
      </w:r>
      <w:r w:rsidR="006A2F05" w:rsidRPr="0079680C">
        <w:rPr>
          <w:rFonts w:eastAsia="Times New Roman"/>
          <w:color w:val="000000" w:themeColor="text1"/>
          <w:lang w:eastAsia="pl-PL"/>
        </w:rPr>
        <w:t>rogramu przeprowadza zespół nauczycieli, którego zakres kompetencji określa zarządzenie Dyrektora szkoły.</w:t>
      </w:r>
    </w:p>
    <w:p w14:paraId="5B2B4C30" w14:textId="4233056E" w:rsidR="006A2F05" w:rsidRDefault="006A2F05" w:rsidP="004B746D">
      <w:pPr>
        <w:ind w:left="360"/>
        <w:jc w:val="both"/>
        <w:rPr>
          <w:rFonts w:eastAsia="Times New Roman"/>
          <w:color w:val="000000" w:themeColor="text1"/>
          <w:lang w:eastAsia="pl-PL"/>
        </w:rPr>
      </w:pPr>
      <w:r w:rsidRPr="0079680C">
        <w:rPr>
          <w:rFonts w:eastAsia="Times New Roman"/>
          <w:color w:val="000000" w:themeColor="text1"/>
          <w:lang w:eastAsia="pl-PL"/>
        </w:rPr>
        <w:t xml:space="preserve">Wszelkich zmian w Programie </w:t>
      </w:r>
      <w:r w:rsidR="00E02581">
        <w:rPr>
          <w:rFonts w:eastAsia="Times New Roman"/>
          <w:color w:val="000000" w:themeColor="text1"/>
          <w:lang w:eastAsia="pl-PL"/>
        </w:rPr>
        <w:t>w</w:t>
      </w:r>
      <w:r w:rsidRPr="0079680C">
        <w:rPr>
          <w:rFonts w:eastAsia="Times New Roman"/>
          <w:color w:val="000000" w:themeColor="text1"/>
          <w:lang w:eastAsia="pl-PL"/>
        </w:rPr>
        <w:t>ychowawczo-</w:t>
      </w:r>
      <w:r w:rsidR="00E02581">
        <w:rPr>
          <w:rFonts w:eastAsia="Times New Roman"/>
          <w:color w:val="000000" w:themeColor="text1"/>
          <w:lang w:eastAsia="pl-PL"/>
        </w:rPr>
        <w:t>p</w:t>
      </w:r>
      <w:r w:rsidRPr="0079680C">
        <w:rPr>
          <w:rFonts w:eastAsia="Times New Roman"/>
          <w:color w:val="000000" w:themeColor="text1"/>
          <w:lang w:eastAsia="pl-PL"/>
        </w:rPr>
        <w:t xml:space="preserve">rofilaktycznym dokonuje Rada Pedagogiczna. </w:t>
      </w:r>
    </w:p>
    <w:p w14:paraId="437A8C30" w14:textId="0AB552FC" w:rsidR="00694D27" w:rsidRDefault="006A2F05" w:rsidP="00987AEC">
      <w:pPr>
        <w:ind w:firstLine="360"/>
        <w:jc w:val="both"/>
        <w:rPr>
          <w:color w:val="000000" w:themeColor="text1"/>
          <w:lang w:eastAsia="en-US"/>
        </w:rPr>
      </w:pPr>
      <w:r w:rsidRPr="0079680C">
        <w:rPr>
          <w:color w:val="000000" w:themeColor="text1"/>
          <w:lang w:eastAsia="en-US"/>
        </w:rPr>
        <w:t>Program wychowawczo-</w:t>
      </w:r>
      <w:r w:rsidR="00EC1C82">
        <w:rPr>
          <w:color w:val="000000" w:themeColor="text1"/>
          <w:lang w:eastAsia="en-US"/>
        </w:rPr>
        <w:t>profilaktyczny został zaopiniowany pozytywnie przez Radę Pedagogiczną</w:t>
      </w:r>
      <w:r w:rsidR="00643A96" w:rsidRPr="0079680C">
        <w:rPr>
          <w:color w:val="000000" w:themeColor="text1"/>
          <w:lang w:eastAsia="en-US"/>
        </w:rPr>
        <w:t xml:space="preserve"> </w:t>
      </w:r>
      <w:r w:rsidR="00EC1C82">
        <w:rPr>
          <w:color w:val="000000" w:themeColor="text1"/>
          <w:lang w:eastAsia="en-US"/>
        </w:rPr>
        <w:t>i u</w:t>
      </w:r>
      <w:r w:rsidRPr="0079680C">
        <w:rPr>
          <w:color w:val="000000" w:themeColor="text1"/>
          <w:lang w:eastAsia="en-US"/>
        </w:rPr>
        <w:t xml:space="preserve">chwalony </w:t>
      </w:r>
      <w:r w:rsidR="00EC1C82">
        <w:rPr>
          <w:color w:val="000000" w:themeColor="text1"/>
          <w:lang w:eastAsia="en-US"/>
        </w:rPr>
        <w:t xml:space="preserve">do realizacji </w:t>
      </w:r>
      <w:r w:rsidRPr="0079680C">
        <w:rPr>
          <w:color w:val="000000" w:themeColor="text1"/>
          <w:lang w:eastAsia="en-US"/>
        </w:rPr>
        <w:t xml:space="preserve">przez Radę </w:t>
      </w:r>
      <w:r w:rsidR="00D17570">
        <w:rPr>
          <w:color w:val="000000" w:themeColor="text1"/>
          <w:lang w:eastAsia="en-US"/>
        </w:rPr>
        <w:t xml:space="preserve">    </w:t>
      </w:r>
      <w:r w:rsidRPr="0079680C">
        <w:rPr>
          <w:color w:val="000000" w:themeColor="text1"/>
          <w:lang w:eastAsia="en-US"/>
        </w:rPr>
        <w:t>Rodziców Szkoły Podstawowej nr 9 im. A</w:t>
      </w:r>
      <w:r w:rsidR="009878AC">
        <w:rPr>
          <w:color w:val="000000" w:themeColor="text1"/>
          <w:lang w:eastAsia="en-US"/>
        </w:rPr>
        <w:t>dama</w:t>
      </w:r>
      <w:r w:rsidRPr="0079680C">
        <w:rPr>
          <w:color w:val="000000" w:themeColor="text1"/>
          <w:lang w:eastAsia="en-US"/>
        </w:rPr>
        <w:t xml:space="preserve"> Micki</w:t>
      </w:r>
      <w:r w:rsidR="00E533DE" w:rsidRPr="0079680C">
        <w:rPr>
          <w:color w:val="000000" w:themeColor="text1"/>
          <w:lang w:eastAsia="en-US"/>
        </w:rPr>
        <w:t xml:space="preserve">ewicza w Częstochowie. </w:t>
      </w:r>
    </w:p>
    <w:p w14:paraId="4DD81FF5" w14:textId="774ED809" w:rsidR="00D14A13" w:rsidRDefault="00D14A13" w:rsidP="00987AEC">
      <w:pPr>
        <w:ind w:firstLine="360"/>
        <w:jc w:val="both"/>
        <w:rPr>
          <w:color w:val="000000" w:themeColor="text1"/>
          <w:lang w:eastAsia="en-US"/>
        </w:rPr>
      </w:pPr>
    </w:p>
    <w:p w14:paraId="091EC375" w14:textId="77777777" w:rsidR="00A91D88" w:rsidRPr="0079680C" w:rsidRDefault="00A91D88" w:rsidP="00BA033F">
      <w:pPr>
        <w:jc w:val="both"/>
        <w:rPr>
          <w:color w:val="000000" w:themeColor="text1"/>
          <w:lang w:eastAsia="en-US"/>
        </w:rPr>
      </w:pPr>
    </w:p>
    <w:sectPr w:rsidR="00A91D88" w:rsidRPr="0079680C" w:rsidSect="0089079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75760" w14:textId="77777777" w:rsidR="009D322E" w:rsidRDefault="009D322E">
      <w:r>
        <w:separator/>
      </w:r>
    </w:p>
  </w:endnote>
  <w:endnote w:type="continuationSeparator" w:id="0">
    <w:p w14:paraId="753DEA47" w14:textId="77777777" w:rsidR="009D322E" w:rsidRDefault="009D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439314"/>
      <w:docPartObj>
        <w:docPartGallery w:val="Page Numbers (Bottom of Page)"/>
        <w:docPartUnique/>
      </w:docPartObj>
    </w:sdtPr>
    <w:sdtEndPr/>
    <w:sdtContent>
      <w:p w14:paraId="15D5FD95" w14:textId="77777777" w:rsidR="0089079B" w:rsidRDefault="00890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ED">
          <w:rPr>
            <w:noProof/>
          </w:rPr>
          <w:t>7</w:t>
        </w:r>
        <w:r>
          <w:fldChar w:fldCharType="end"/>
        </w:r>
      </w:p>
    </w:sdtContent>
  </w:sdt>
  <w:p w14:paraId="4D6E0BBA" w14:textId="77777777" w:rsidR="0089079B" w:rsidRDefault="00890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615EB" w14:textId="77777777" w:rsidR="009D322E" w:rsidRDefault="009D322E">
      <w:r>
        <w:separator/>
      </w:r>
    </w:p>
  </w:footnote>
  <w:footnote w:type="continuationSeparator" w:id="0">
    <w:p w14:paraId="735B0755" w14:textId="77777777" w:rsidR="009D322E" w:rsidRDefault="009D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  <w:sz w:val="28"/>
        <w:szCs w:val="28"/>
      </w:rPr>
    </w:lvl>
    <w:lvl w:ilvl="1">
      <w:start w:val="2"/>
      <w:numFmt w:val="bullet"/>
      <w:lvlText w:val="-"/>
      <w:lvlJc w:val="left"/>
      <w:pPr>
        <w:tabs>
          <w:tab w:val="num" w:pos="708"/>
        </w:tabs>
        <w:ind w:left="15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  <w:rPr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960" w:hanging="360"/>
      </w:pPr>
      <w:rPr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>
    <w:nsid w:val="02E534DE"/>
    <w:multiLevelType w:val="hybridMultilevel"/>
    <w:tmpl w:val="D2F4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650E"/>
    <w:multiLevelType w:val="hybridMultilevel"/>
    <w:tmpl w:val="40406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26B1"/>
    <w:multiLevelType w:val="hybridMultilevel"/>
    <w:tmpl w:val="228A4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F6BD7"/>
    <w:multiLevelType w:val="hybridMultilevel"/>
    <w:tmpl w:val="C8A6FC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601AEC"/>
    <w:multiLevelType w:val="hybridMultilevel"/>
    <w:tmpl w:val="1D0A4A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D0993"/>
    <w:multiLevelType w:val="hybridMultilevel"/>
    <w:tmpl w:val="C9EE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5953"/>
    <w:multiLevelType w:val="singleLevel"/>
    <w:tmpl w:val="2E5275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4D0C79A7"/>
    <w:multiLevelType w:val="hybridMultilevel"/>
    <w:tmpl w:val="0D9A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D4233"/>
    <w:multiLevelType w:val="hybridMultilevel"/>
    <w:tmpl w:val="AC6C4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459A"/>
    <w:multiLevelType w:val="hybridMultilevel"/>
    <w:tmpl w:val="2B14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82A9A"/>
    <w:multiLevelType w:val="hybridMultilevel"/>
    <w:tmpl w:val="DD6ADD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7A27E9"/>
    <w:multiLevelType w:val="hybridMultilevel"/>
    <w:tmpl w:val="8FFC3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6281A"/>
    <w:multiLevelType w:val="multilevel"/>
    <w:tmpl w:val="5F6C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B3959"/>
    <w:multiLevelType w:val="hybridMultilevel"/>
    <w:tmpl w:val="718EC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17E2B"/>
    <w:multiLevelType w:val="hybridMultilevel"/>
    <w:tmpl w:val="23B66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  <w:lvlOverride w:ilvl="0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6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3"/>
  </w:num>
  <w:num w:numId="15">
    <w:abstractNumId w:val="10"/>
  </w:num>
  <w:num w:numId="16">
    <w:abstractNumId w:val="15"/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0"/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05"/>
    <w:rsid w:val="00003A99"/>
    <w:rsid w:val="00004004"/>
    <w:rsid w:val="000052A6"/>
    <w:rsid w:val="00023427"/>
    <w:rsid w:val="00027C5E"/>
    <w:rsid w:val="00040EF5"/>
    <w:rsid w:val="00054416"/>
    <w:rsid w:val="00063750"/>
    <w:rsid w:val="00064ECF"/>
    <w:rsid w:val="000804ED"/>
    <w:rsid w:val="0008054B"/>
    <w:rsid w:val="000A753A"/>
    <w:rsid w:val="000B3F94"/>
    <w:rsid w:val="000E2B87"/>
    <w:rsid w:val="001000B5"/>
    <w:rsid w:val="00100739"/>
    <w:rsid w:val="00113CEB"/>
    <w:rsid w:val="001241C4"/>
    <w:rsid w:val="0013269B"/>
    <w:rsid w:val="0013731A"/>
    <w:rsid w:val="00174FCD"/>
    <w:rsid w:val="001D09EC"/>
    <w:rsid w:val="001D701B"/>
    <w:rsid w:val="001F6278"/>
    <w:rsid w:val="002367A2"/>
    <w:rsid w:val="002544BD"/>
    <w:rsid w:val="00290B4A"/>
    <w:rsid w:val="002A784D"/>
    <w:rsid w:val="002C0F3C"/>
    <w:rsid w:val="002C1B92"/>
    <w:rsid w:val="002C5E66"/>
    <w:rsid w:val="002E0A2E"/>
    <w:rsid w:val="002F0DE8"/>
    <w:rsid w:val="002F0FA1"/>
    <w:rsid w:val="002F371C"/>
    <w:rsid w:val="00307416"/>
    <w:rsid w:val="00325D96"/>
    <w:rsid w:val="00327B84"/>
    <w:rsid w:val="00374975"/>
    <w:rsid w:val="00376494"/>
    <w:rsid w:val="00392940"/>
    <w:rsid w:val="003A3EA7"/>
    <w:rsid w:val="003B018E"/>
    <w:rsid w:val="003C4AD8"/>
    <w:rsid w:val="003D5901"/>
    <w:rsid w:val="003E47B7"/>
    <w:rsid w:val="004019E5"/>
    <w:rsid w:val="0043775B"/>
    <w:rsid w:val="0044264B"/>
    <w:rsid w:val="00451F4D"/>
    <w:rsid w:val="00453313"/>
    <w:rsid w:val="00455D7D"/>
    <w:rsid w:val="004812AA"/>
    <w:rsid w:val="00486B5D"/>
    <w:rsid w:val="004A5512"/>
    <w:rsid w:val="004B1627"/>
    <w:rsid w:val="004B746D"/>
    <w:rsid w:val="004D33F3"/>
    <w:rsid w:val="004E06F4"/>
    <w:rsid w:val="004E238C"/>
    <w:rsid w:val="004E7D11"/>
    <w:rsid w:val="004F7058"/>
    <w:rsid w:val="005134EA"/>
    <w:rsid w:val="005142D2"/>
    <w:rsid w:val="005265FA"/>
    <w:rsid w:val="0053006B"/>
    <w:rsid w:val="0056667B"/>
    <w:rsid w:val="00566706"/>
    <w:rsid w:val="005850A1"/>
    <w:rsid w:val="00593CEF"/>
    <w:rsid w:val="005B54D7"/>
    <w:rsid w:val="005B6DEC"/>
    <w:rsid w:val="006026B3"/>
    <w:rsid w:val="00643A96"/>
    <w:rsid w:val="0066710F"/>
    <w:rsid w:val="0067116C"/>
    <w:rsid w:val="00673807"/>
    <w:rsid w:val="00675AD2"/>
    <w:rsid w:val="0068165D"/>
    <w:rsid w:val="00694D27"/>
    <w:rsid w:val="00695797"/>
    <w:rsid w:val="006A0105"/>
    <w:rsid w:val="006A2F05"/>
    <w:rsid w:val="006A5CE0"/>
    <w:rsid w:val="006A5DB3"/>
    <w:rsid w:val="006B3E53"/>
    <w:rsid w:val="006C4182"/>
    <w:rsid w:val="006C5259"/>
    <w:rsid w:val="006F25B4"/>
    <w:rsid w:val="006F2BA0"/>
    <w:rsid w:val="0070044A"/>
    <w:rsid w:val="00713305"/>
    <w:rsid w:val="007216E3"/>
    <w:rsid w:val="00723820"/>
    <w:rsid w:val="007411B5"/>
    <w:rsid w:val="00741FBD"/>
    <w:rsid w:val="00743D75"/>
    <w:rsid w:val="00751E9A"/>
    <w:rsid w:val="00770FE2"/>
    <w:rsid w:val="00773642"/>
    <w:rsid w:val="007740B7"/>
    <w:rsid w:val="00784E01"/>
    <w:rsid w:val="00786069"/>
    <w:rsid w:val="0079680C"/>
    <w:rsid w:val="007978EA"/>
    <w:rsid w:val="007B7E04"/>
    <w:rsid w:val="007E069F"/>
    <w:rsid w:val="007E1FFF"/>
    <w:rsid w:val="007F3F2A"/>
    <w:rsid w:val="007F5980"/>
    <w:rsid w:val="00801D0D"/>
    <w:rsid w:val="00835C48"/>
    <w:rsid w:val="008440F8"/>
    <w:rsid w:val="00857F58"/>
    <w:rsid w:val="0087522A"/>
    <w:rsid w:val="0089079B"/>
    <w:rsid w:val="00895F21"/>
    <w:rsid w:val="008A4461"/>
    <w:rsid w:val="008A4C0E"/>
    <w:rsid w:val="008A782B"/>
    <w:rsid w:val="008B691C"/>
    <w:rsid w:val="008E6FBA"/>
    <w:rsid w:val="008F3111"/>
    <w:rsid w:val="00943835"/>
    <w:rsid w:val="00947BA8"/>
    <w:rsid w:val="00950D65"/>
    <w:rsid w:val="00980A3D"/>
    <w:rsid w:val="00981A58"/>
    <w:rsid w:val="009878AC"/>
    <w:rsid w:val="00987AEC"/>
    <w:rsid w:val="009C0D48"/>
    <w:rsid w:val="009D322E"/>
    <w:rsid w:val="009F7C9E"/>
    <w:rsid w:val="00A02B88"/>
    <w:rsid w:val="00A34CBF"/>
    <w:rsid w:val="00A5034E"/>
    <w:rsid w:val="00A539E5"/>
    <w:rsid w:val="00A57A5C"/>
    <w:rsid w:val="00A649AF"/>
    <w:rsid w:val="00A91D88"/>
    <w:rsid w:val="00A962A9"/>
    <w:rsid w:val="00AA5ACB"/>
    <w:rsid w:val="00AB18D4"/>
    <w:rsid w:val="00AC1156"/>
    <w:rsid w:val="00AC50E1"/>
    <w:rsid w:val="00AC6E66"/>
    <w:rsid w:val="00AD7810"/>
    <w:rsid w:val="00B06D65"/>
    <w:rsid w:val="00B10024"/>
    <w:rsid w:val="00B1089C"/>
    <w:rsid w:val="00B168C3"/>
    <w:rsid w:val="00B26FDE"/>
    <w:rsid w:val="00B5714C"/>
    <w:rsid w:val="00B87E59"/>
    <w:rsid w:val="00BA033F"/>
    <w:rsid w:val="00BA2017"/>
    <w:rsid w:val="00BA76EB"/>
    <w:rsid w:val="00BC3412"/>
    <w:rsid w:val="00BD7A53"/>
    <w:rsid w:val="00BF2503"/>
    <w:rsid w:val="00C17316"/>
    <w:rsid w:val="00C22742"/>
    <w:rsid w:val="00C24030"/>
    <w:rsid w:val="00C32D80"/>
    <w:rsid w:val="00C37D07"/>
    <w:rsid w:val="00C41DE8"/>
    <w:rsid w:val="00C824B0"/>
    <w:rsid w:val="00C9087D"/>
    <w:rsid w:val="00CB2590"/>
    <w:rsid w:val="00CC7AF7"/>
    <w:rsid w:val="00CD29AB"/>
    <w:rsid w:val="00CD41A7"/>
    <w:rsid w:val="00CE4946"/>
    <w:rsid w:val="00CF294B"/>
    <w:rsid w:val="00D14A13"/>
    <w:rsid w:val="00D17570"/>
    <w:rsid w:val="00D23C61"/>
    <w:rsid w:val="00D3034E"/>
    <w:rsid w:val="00D33AC6"/>
    <w:rsid w:val="00D3796F"/>
    <w:rsid w:val="00D61938"/>
    <w:rsid w:val="00D62E82"/>
    <w:rsid w:val="00D63DCA"/>
    <w:rsid w:val="00D85138"/>
    <w:rsid w:val="00DE0F27"/>
    <w:rsid w:val="00E02581"/>
    <w:rsid w:val="00E12B4B"/>
    <w:rsid w:val="00E17C9A"/>
    <w:rsid w:val="00E2645C"/>
    <w:rsid w:val="00E36509"/>
    <w:rsid w:val="00E45DB3"/>
    <w:rsid w:val="00E533DE"/>
    <w:rsid w:val="00E61B6B"/>
    <w:rsid w:val="00EB4991"/>
    <w:rsid w:val="00EC1C82"/>
    <w:rsid w:val="00ED0F84"/>
    <w:rsid w:val="00ED3521"/>
    <w:rsid w:val="00EE1C98"/>
    <w:rsid w:val="00EF6A48"/>
    <w:rsid w:val="00EF70CC"/>
    <w:rsid w:val="00F0707F"/>
    <w:rsid w:val="00F077B8"/>
    <w:rsid w:val="00F23EF6"/>
    <w:rsid w:val="00F702EC"/>
    <w:rsid w:val="00F77148"/>
    <w:rsid w:val="00F8250D"/>
    <w:rsid w:val="00FA72EE"/>
    <w:rsid w:val="00FB2CA5"/>
    <w:rsid w:val="00FE4F5F"/>
    <w:rsid w:val="00FF2B93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4A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2F0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2F0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6A2F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A2F05"/>
    <w:rPr>
      <w:rFonts w:eastAsia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F05"/>
    <w:rPr>
      <w:rFonts w:eastAsia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2F05"/>
    <w:pPr>
      <w:spacing w:after="689" w:line="259" w:lineRule="auto"/>
      <w:ind w:left="720" w:right="970" w:firstLine="1418"/>
      <w:contextualSpacing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B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B32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8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D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D4"/>
    <w:rPr>
      <w:b/>
      <w:bCs/>
      <w:lang w:eastAsia="zh-CN"/>
    </w:rPr>
  </w:style>
  <w:style w:type="paragraph" w:customStyle="1" w:styleId="Normalny1">
    <w:name w:val="Normalny1"/>
    <w:rsid w:val="004E06F4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5DB3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5DB3"/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A91D88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8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2F0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2F0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6A2F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A2F05"/>
    <w:rPr>
      <w:rFonts w:eastAsia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F05"/>
    <w:rPr>
      <w:rFonts w:eastAsia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2F05"/>
    <w:pPr>
      <w:spacing w:after="689" w:line="259" w:lineRule="auto"/>
      <w:ind w:left="720" w:right="970" w:firstLine="1418"/>
      <w:contextualSpacing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B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B32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8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D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D4"/>
    <w:rPr>
      <w:b/>
      <w:bCs/>
      <w:lang w:eastAsia="zh-CN"/>
    </w:rPr>
  </w:style>
  <w:style w:type="paragraph" w:customStyle="1" w:styleId="Normalny1">
    <w:name w:val="Normalny1"/>
    <w:rsid w:val="004E06F4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5DB3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5DB3"/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A91D88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8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3602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Gim9</dc:creator>
  <cp:lastModifiedBy>Radoskaw Grabowski</cp:lastModifiedBy>
  <cp:revision>2</cp:revision>
  <cp:lastPrinted>2021-10-04T12:06:00Z</cp:lastPrinted>
  <dcterms:created xsi:type="dcterms:W3CDTF">2022-09-30T09:17:00Z</dcterms:created>
  <dcterms:modified xsi:type="dcterms:W3CDTF">2022-09-30T09:17:00Z</dcterms:modified>
</cp:coreProperties>
</file>